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A8" w:rsidRDefault="00A54CA8" w:rsidP="00EC5600">
      <w:pPr>
        <w:spacing w:after="1200"/>
        <w:jc w:val="center"/>
      </w:pPr>
      <w:r>
        <w:object w:dxaOrig="17432" w:dyaOrig="7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93.6pt" o:ole="">
            <v:imagedata r:id="rId8" o:title=""/>
          </v:shape>
          <o:OLEObject Type="Embed" ProgID="MSPhotoEd.3" ShapeID="_x0000_i1025" DrawAspect="Content" ObjectID="_1592115379" r:id="rId9"/>
        </w:object>
      </w:r>
    </w:p>
    <w:p w:rsidR="00C86248" w:rsidRPr="00D54D50" w:rsidRDefault="00A54CA8" w:rsidP="00D54D50">
      <w:pPr>
        <w:pStyle w:val="Title"/>
      </w:pPr>
      <w:r>
        <w:t>Annual Report</w:t>
      </w:r>
      <w:r>
        <w:br/>
        <w:t>2012–2013</w:t>
      </w:r>
    </w:p>
    <w:p w:rsidR="00C86248" w:rsidRDefault="00C86248" w:rsidP="00A54CA8"/>
    <w:p w:rsidR="00142954" w:rsidRPr="00142954" w:rsidRDefault="00142954" w:rsidP="00142954">
      <w:pPr>
        <w:sectPr w:rsidR="00142954" w:rsidRPr="00142954" w:rsidSect="00EC5600">
          <w:headerReference w:type="default" r:id="rId10"/>
          <w:pgSz w:w="11907" w:h="16834" w:code="9"/>
          <w:pgMar w:top="2552" w:right="1418" w:bottom="851" w:left="1418" w:header="851" w:footer="851" w:gutter="0"/>
          <w:cols w:space="720"/>
        </w:sectPr>
      </w:pPr>
    </w:p>
    <w:p w:rsidR="00A80363" w:rsidRPr="00442C1C" w:rsidRDefault="00A80363">
      <w:pPr>
        <w:pStyle w:val="Imprint"/>
      </w:pPr>
      <w:r>
        <w:lastRenderedPageBreak/>
        <w:t xml:space="preserve">Citation: </w:t>
      </w:r>
      <w:r w:rsidR="00EC5600">
        <w:t>ECART</w:t>
      </w:r>
      <w:r w:rsidR="00442C1C">
        <w:t xml:space="preserve">. </w:t>
      </w:r>
      <w:r w:rsidR="00EC5600">
        <w:t>2018</w:t>
      </w:r>
      <w:r w:rsidR="00442C1C">
        <w:t xml:space="preserve">. </w:t>
      </w:r>
      <w:r w:rsidR="00EC5600">
        <w:rPr>
          <w:i/>
        </w:rPr>
        <w:t>Ethics Committee on Assisted Reproductive Technology</w:t>
      </w:r>
      <w:r w:rsidR="00EC5600">
        <w:rPr>
          <w:i/>
        </w:rPr>
        <w:br/>
        <w:t>Annual Report 2012–2013</w:t>
      </w:r>
      <w:r w:rsidR="00442C1C">
        <w:t>.</w:t>
      </w:r>
      <w:r w:rsidR="00CB107A">
        <w:t xml:space="preserve"> </w:t>
      </w:r>
      <w:r w:rsidR="00442C1C">
        <w:t xml:space="preserve">Wellington: </w:t>
      </w:r>
      <w:r w:rsidR="00EC5600">
        <w:t>Ethics Committee on Assisted Reproductive Technology</w:t>
      </w:r>
      <w:r w:rsidR="00442C1C">
        <w:t>.</w:t>
      </w:r>
    </w:p>
    <w:p w:rsidR="00C86248" w:rsidRDefault="00C86248">
      <w:pPr>
        <w:pStyle w:val="Imprint"/>
      </w:pPr>
      <w:r>
        <w:t xml:space="preserve">Published in </w:t>
      </w:r>
      <w:r w:rsidR="003B0140">
        <w:t>July</w:t>
      </w:r>
      <w:bookmarkStart w:id="0" w:name="_GoBack"/>
      <w:bookmarkEnd w:id="0"/>
      <w:r w:rsidR="0041368E" w:rsidRPr="0041368E">
        <w:t xml:space="preserve"> 2018</w:t>
      </w:r>
      <w:r w:rsidR="00EC5600">
        <w:t xml:space="preserve"> </w:t>
      </w:r>
      <w:r>
        <w:t>by the</w:t>
      </w:r>
      <w:r w:rsidR="00442C1C">
        <w:t xml:space="preserve"> </w:t>
      </w:r>
      <w:r w:rsidR="00EC5600">
        <w:t>Ethics Committee on Assisted Reproductive Technology</w:t>
      </w:r>
      <w:r>
        <w:br/>
        <w:t>PO Box 5013, Wellington, New Zealand</w:t>
      </w:r>
    </w:p>
    <w:p w:rsidR="00082CD6" w:rsidRPr="009C0F2D" w:rsidRDefault="00E151A8" w:rsidP="00082CD6">
      <w:pPr>
        <w:pStyle w:val="Imprint"/>
      </w:pPr>
      <w:r>
        <w:t>ISBN</w:t>
      </w:r>
      <w:r w:rsidR="00EC5600">
        <w:t>:</w:t>
      </w:r>
      <w:r w:rsidRPr="00E151A8">
        <w:t xml:space="preserve"> 978-1-98-853955-3</w:t>
      </w:r>
      <w:r>
        <w:t xml:space="preserve"> (online)</w:t>
      </w:r>
      <w:r>
        <w:br/>
        <w:t xml:space="preserve">HP </w:t>
      </w:r>
      <w:r w:rsidR="00CB107A">
        <w:t>6807</w:t>
      </w:r>
    </w:p>
    <w:p w:rsidR="00C86248" w:rsidRPr="00670562" w:rsidRDefault="008E3A07">
      <w:pPr>
        <w:pStyle w:val="Imprint"/>
        <w:rPr>
          <w:rStyle w:val="Hyperlink"/>
          <w:rFonts w:eastAsia="MS Gothic"/>
        </w:rPr>
      </w:pPr>
      <w:r>
        <w:t xml:space="preserve">This document is available </w:t>
      </w:r>
      <w:r w:rsidR="00EC5600">
        <w:t xml:space="preserve">on the ECART website: </w:t>
      </w:r>
      <w:r>
        <w:t>www.</w:t>
      </w:r>
      <w:r w:rsidR="00EC5600">
        <w:t>ecart.</w:t>
      </w:r>
      <w:r>
        <w:t>health.govt.nz</w:t>
      </w:r>
    </w:p>
    <w:p w:rsidR="007E74F1" w:rsidRPr="001F45A7" w:rsidRDefault="007E74F1" w:rsidP="001F45A7">
      <w:pPr>
        <w:spacing w:before="240"/>
        <w:ind w:right="-851"/>
        <w:rPr>
          <w:sz w:val="18"/>
          <w:szCs w:val="18"/>
        </w:rPr>
      </w:pPr>
    </w:p>
    <w:p w:rsidR="00C86248" w:rsidRDefault="00C86248">
      <w:pPr>
        <w:jc w:val="center"/>
        <w:sectPr w:rsidR="00C86248" w:rsidSect="00EC5600">
          <w:footerReference w:type="even" r:id="rId11"/>
          <w:footerReference w:type="default" r:id="rId12"/>
          <w:pgSz w:w="11907" w:h="16834" w:code="9"/>
          <w:pgMar w:top="1701" w:right="1418" w:bottom="1134" w:left="141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4F3082"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4F3082">
        <w:rPr>
          <w:noProof/>
        </w:rPr>
        <w:t>About ECART</w:t>
      </w:r>
      <w:r w:rsidR="004F3082">
        <w:rPr>
          <w:noProof/>
        </w:rPr>
        <w:tab/>
      </w:r>
      <w:r w:rsidR="004F3082">
        <w:rPr>
          <w:noProof/>
        </w:rPr>
        <w:fldChar w:fldCharType="begin"/>
      </w:r>
      <w:r w:rsidR="004F3082">
        <w:rPr>
          <w:noProof/>
        </w:rPr>
        <w:instrText xml:space="preserve"> PAGEREF _Toc507752105 \h </w:instrText>
      </w:r>
      <w:r w:rsidR="004F3082">
        <w:rPr>
          <w:noProof/>
        </w:rPr>
      </w:r>
      <w:r w:rsidR="004F3082">
        <w:rPr>
          <w:noProof/>
        </w:rPr>
        <w:fldChar w:fldCharType="separate"/>
      </w:r>
      <w:r w:rsidR="004F3082">
        <w:rPr>
          <w:noProof/>
        </w:rPr>
        <w:t>1</w:t>
      </w:r>
      <w:r w:rsidR="004F3082">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Purpose of this report</w:t>
      </w:r>
      <w:r>
        <w:rPr>
          <w:noProof/>
        </w:rPr>
        <w:tab/>
      </w:r>
      <w:r>
        <w:rPr>
          <w:noProof/>
        </w:rPr>
        <w:fldChar w:fldCharType="begin"/>
      </w:r>
      <w:r>
        <w:rPr>
          <w:noProof/>
        </w:rPr>
        <w:instrText xml:space="preserve"> PAGEREF _Toc507752106 \h </w:instrText>
      </w:r>
      <w:r>
        <w:rPr>
          <w:noProof/>
        </w:rPr>
      </w:r>
      <w:r>
        <w:rPr>
          <w:noProof/>
        </w:rPr>
        <w:fldChar w:fldCharType="separate"/>
      </w:r>
      <w:r>
        <w:rPr>
          <w:noProof/>
        </w:rPr>
        <w:t>1</w:t>
      </w:r>
      <w:r>
        <w:rPr>
          <w:noProof/>
        </w:rPr>
        <w:fldChar w:fldCharType="end"/>
      </w:r>
    </w:p>
    <w:p w:rsidR="004F3082" w:rsidRDefault="004F3082">
      <w:pPr>
        <w:pStyle w:val="TOC1"/>
        <w:rPr>
          <w:rFonts w:asciiTheme="minorHAnsi" w:eastAsiaTheme="minorEastAsia" w:hAnsiTheme="minorHAnsi" w:cstheme="minorBidi"/>
          <w:b w:val="0"/>
          <w:noProof/>
          <w:szCs w:val="22"/>
          <w:lang w:eastAsia="en-NZ"/>
        </w:rPr>
      </w:pPr>
      <w:r>
        <w:rPr>
          <w:noProof/>
        </w:rPr>
        <w:t>Chairperson’s report</w:t>
      </w:r>
      <w:r>
        <w:rPr>
          <w:noProof/>
        </w:rPr>
        <w:tab/>
      </w:r>
      <w:r>
        <w:rPr>
          <w:noProof/>
        </w:rPr>
        <w:fldChar w:fldCharType="begin"/>
      </w:r>
      <w:r>
        <w:rPr>
          <w:noProof/>
        </w:rPr>
        <w:instrText xml:space="preserve"> PAGEREF _Toc507752107 \h </w:instrText>
      </w:r>
      <w:r>
        <w:rPr>
          <w:noProof/>
        </w:rPr>
      </w:r>
      <w:r>
        <w:rPr>
          <w:noProof/>
        </w:rPr>
        <w:fldChar w:fldCharType="separate"/>
      </w:r>
      <w:r>
        <w:rPr>
          <w:noProof/>
        </w:rPr>
        <w:t>2</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Applications</w:t>
      </w:r>
      <w:r>
        <w:rPr>
          <w:noProof/>
        </w:rPr>
        <w:tab/>
      </w:r>
      <w:r>
        <w:rPr>
          <w:noProof/>
        </w:rPr>
        <w:fldChar w:fldCharType="begin"/>
      </w:r>
      <w:r>
        <w:rPr>
          <w:noProof/>
        </w:rPr>
        <w:instrText xml:space="preserve"> PAGEREF _Toc507752108 \h </w:instrText>
      </w:r>
      <w:r>
        <w:rPr>
          <w:noProof/>
        </w:rPr>
      </w:r>
      <w:r>
        <w:rPr>
          <w:noProof/>
        </w:rPr>
        <w:fldChar w:fldCharType="separate"/>
      </w:r>
      <w:r>
        <w:rPr>
          <w:noProof/>
        </w:rPr>
        <w:t>2</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Additional function</w:t>
      </w:r>
      <w:r>
        <w:rPr>
          <w:noProof/>
        </w:rPr>
        <w:tab/>
      </w:r>
      <w:r>
        <w:rPr>
          <w:noProof/>
        </w:rPr>
        <w:fldChar w:fldCharType="begin"/>
      </w:r>
      <w:r>
        <w:rPr>
          <w:noProof/>
        </w:rPr>
        <w:instrText xml:space="preserve"> PAGEREF _Toc507752109 \h </w:instrText>
      </w:r>
      <w:r>
        <w:rPr>
          <w:noProof/>
        </w:rPr>
      </w:r>
      <w:r>
        <w:rPr>
          <w:noProof/>
        </w:rPr>
        <w:fldChar w:fldCharType="separate"/>
      </w:r>
      <w:r>
        <w:rPr>
          <w:noProof/>
        </w:rPr>
        <w:t>2</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Committee members</w:t>
      </w:r>
      <w:r>
        <w:rPr>
          <w:noProof/>
        </w:rPr>
        <w:tab/>
      </w:r>
      <w:r>
        <w:rPr>
          <w:noProof/>
        </w:rPr>
        <w:fldChar w:fldCharType="begin"/>
      </w:r>
      <w:r>
        <w:rPr>
          <w:noProof/>
        </w:rPr>
        <w:instrText xml:space="preserve"> PAGEREF _Toc507752110 \h </w:instrText>
      </w:r>
      <w:r>
        <w:rPr>
          <w:noProof/>
        </w:rPr>
      </w:r>
      <w:r>
        <w:rPr>
          <w:noProof/>
        </w:rPr>
        <w:fldChar w:fldCharType="separate"/>
      </w:r>
      <w:r>
        <w:rPr>
          <w:noProof/>
        </w:rPr>
        <w:t>2</w:t>
      </w:r>
      <w:r>
        <w:rPr>
          <w:noProof/>
        </w:rPr>
        <w:fldChar w:fldCharType="end"/>
      </w:r>
    </w:p>
    <w:p w:rsidR="004F3082" w:rsidRDefault="004F3082">
      <w:pPr>
        <w:pStyle w:val="TOC1"/>
        <w:rPr>
          <w:rFonts w:asciiTheme="minorHAnsi" w:eastAsiaTheme="minorEastAsia" w:hAnsiTheme="minorHAnsi" w:cstheme="minorBidi"/>
          <w:b w:val="0"/>
          <w:noProof/>
          <w:szCs w:val="22"/>
          <w:lang w:eastAsia="en-NZ"/>
        </w:rPr>
      </w:pPr>
      <w:r>
        <w:rPr>
          <w:noProof/>
        </w:rPr>
        <w:t>Membership and attendance</w:t>
      </w:r>
      <w:r>
        <w:rPr>
          <w:noProof/>
        </w:rPr>
        <w:tab/>
      </w:r>
      <w:r>
        <w:rPr>
          <w:noProof/>
        </w:rPr>
        <w:fldChar w:fldCharType="begin"/>
      </w:r>
      <w:r>
        <w:rPr>
          <w:noProof/>
        </w:rPr>
        <w:instrText xml:space="preserve"> PAGEREF _Toc507752111 \h </w:instrText>
      </w:r>
      <w:r>
        <w:rPr>
          <w:noProof/>
        </w:rPr>
      </w:r>
      <w:r>
        <w:rPr>
          <w:noProof/>
        </w:rPr>
        <w:fldChar w:fldCharType="separate"/>
      </w:r>
      <w:r>
        <w:rPr>
          <w:noProof/>
        </w:rPr>
        <w:t>3</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Membership</w:t>
      </w:r>
      <w:r>
        <w:rPr>
          <w:noProof/>
        </w:rPr>
        <w:tab/>
      </w:r>
      <w:r>
        <w:rPr>
          <w:noProof/>
        </w:rPr>
        <w:fldChar w:fldCharType="begin"/>
      </w:r>
      <w:r>
        <w:rPr>
          <w:noProof/>
        </w:rPr>
        <w:instrText xml:space="preserve"> PAGEREF _Toc507752112 \h </w:instrText>
      </w:r>
      <w:r>
        <w:rPr>
          <w:noProof/>
        </w:rPr>
      </w:r>
      <w:r>
        <w:rPr>
          <w:noProof/>
        </w:rPr>
        <w:fldChar w:fldCharType="separate"/>
      </w:r>
      <w:r>
        <w:rPr>
          <w:noProof/>
        </w:rPr>
        <w:t>3</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Attendance</w:t>
      </w:r>
      <w:r>
        <w:rPr>
          <w:noProof/>
        </w:rPr>
        <w:tab/>
      </w:r>
      <w:r>
        <w:rPr>
          <w:noProof/>
        </w:rPr>
        <w:fldChar w:fldCharType="begin"/>
      </w:r>
      <w:r>
        <w:rPr>
          <w:noProof/>
        </w:rPr>
        <w:instrText xml:space="preserve"> PAGEREF _Toc507752113 \h </w:instrText>
      </w:r>
      <w:r>
        <w:rPr>
          <w:noProof/>
        </w:rPr>
      </w:r>
      <w:r>
        <w:rPr>
          <w:noProof/>
        </w:rPr>
        <w:fldChar w:fldCharType="separate"/>
      </w:r>
      <w:r>
        <w:rPr>
          <w:noProof/>
        </w:rPr>
        <w:t>5</w:t>
      </w:r>
      <w:r>
        <w:rPr>
          <w:noProof/>
        </w:rPr>
        <w:fldChar w:fldCharType="end"/>
      </w:r>
    </w:p>
    <w:p w:rsidR="004F3082" w:rsidRDefault="004F3082">
      <w:pPr>
        <w:pStyle w:val="TOC1"/>
        <w:rPr>
          <w:rFonts w:asciiTheme="minorHAnsi" w:eastAsiaTheme="minorEastAsia" w:hAnsiTheme="minorHAnsi" w:cstheme="minorBidi"/>
          <w:b w:val="0"/>
          <w:noProof/>
          <w:szCs w:val="22"/>
          <w:lang w:eastAsia="en-NZ"/>
        </w:rPr>
      </w:pPr>
      <w:r>
        <w:rPr>
          <w:noProof/>
        </w:rPr>
        <w:t>Applications reviewed</w:t>
      </w:r>
      <w:r>
        <w:rPr>
          <w:noProof/>
        </w:rPr>
        <w:tab/>
      </w:r>
      <w:r>
        <w:rPr>
          <w:noProof/>
        </w:rPr>
        <w:fldChar w:fldCharType="begin"/>
      </w:r>
      <w:r>
        <w:rPr>
          <w:noProof/>
        </w:rPr>
        <w:instrText xml:space="preserve"> PAGEREF _Toc507752114 \h </w:instrText>
      </w:r>
      <w:r>
        <w:rPr>
          <w:noProof/>
        </w:rPr>
      </w:r>
      <w:r>
        <w:rPr>
          <w:noProof/>
        </w:rPr>
        <w:fldChar w:fldCharType="separate"/>
      </w:r>
      <w:r>
        <w:rPr>
          <w:noProof/>
        </w:rPr>
        <w:t>6</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Creation and use, for reproductive purposes, of an embryo created from donated eggs in conjunction with donated sperm</w:t>
      </w:r>
      <w:r>
        <w:rPr>
          <w:noProof/>
        </w:rPr>
        <w:tab/>
      </w:r>
      <w:r>
        <w:rPr>
          <w:noProof/>
        </w:rPr>
        <w:fldChar w:fldCharType="begin"/>
      </w:r>
      <w:r>
        <w:rPr>
          <w:noProof/>
        </w:rPr>
        <w:instrText xml:space="preserve"> PAGEREF _Toc507752115 \h </w:instrText>
      </w:r>
      <w:r>
        <w:rPr>
          <w:noProof/>
        </w:rPr>
      </w:r>
      <w:r>
        <w:rPr>
          <w:noProof/>
        </w:rPr>
        <w:fldChar w:fldCharType="separate"/>
      </w:r>
      <w:r>
        <w:rPr>
          <w:noProof/>
        </w:rPr>
        <w:t>7</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Surrogacy arrangements involving providers of fertility services</w:t>
      </w:r>
      <w:r>
        <w:rPr>
          <w:noProof/>
        </w:rPr>
        <w:tab/>
      </w:r>
      <w:r>
        <w:rPr>
          <w:noProof/>
        </w:rPr>
        <w:fldChar w:fldCharType="begin"/>
      </w:r>
      <w:r>
        <w:rPr>
          <w:noProof/>
        </w:rPr>
        <w:instrText xml:space="preserve"> PAGEREF _Toc507752116 \h </w:instrText>
      </w:r>
      <w:r>
        <w:rPr>
          <w:noProof/>
        </w:rPr>
      </w:r>
      <w:r>
        <w:rPr>
          <w:noProof/>
        </w:rPr>
        <w:fldChar w:fldCharType="separate"/>
      </w:r>
      <w:r>
        <w:rPr>
          <w:noProof/>
        </w:rPr>
        <w:t>8</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Donation of eggs or sperm between certain family members</w:t>
      </w:r>
      <w:r>
        <w:rPr>
          <w:noProof/>
        </w:rPr>
        <w:tab/>
      </w:r>
      <w:r>
        <w:rPr>
          <w:noProof/>
        </w:rPr>
        <w:fldChar w:fldCharType="begin"/>
      </w:r>
      <w:r>
        <w:rPr>
          <w:noProof/>
        </w:rPr>
        <w:instrText xml:space="preserve"> PAGEREF _Toc507752117 \h </w:instrText>
      </w:r>
      <w:r>
        <w:rPr>
          <w:noProof/>
        </w:rPr>
      </w:r>
      <w:r>
        <w:rPr>
          <w:noProof/>
        </w:rPr>
        <w:fldChar w:fldCharType="separate"/>
      </w:r>
      <w:r>
        <w:rPr>
          <w:noProof/>
        </w:rPr>
        <w:t>9</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Embryo donation for reproductive purposes</w:t>
      </w:r>
      <w:r>
        <w:rPr>
          <w:noProof/>
        </w:rPr>
        <w:tab/>
      </w:r>
      <w:r>
        <w:rPr>
          <w:noProof/>
        </w:rPr>
        <w:fldChar w:fldCharType="begin"/>
      </w:r>
      <w:r>
        <w:rPr>
          <w:noProof/>
        </w:rPr>
        <w:instrText xml:space="preserve"> PAGEREF _Toc507752118 \h </w:instrText>
      </w:r>
      <w:r>
        <w:rPr>
          <w:noProof/>
        </w:rPr>
      </w:r>
      <w:r>
        <w:rPr>
          <w:noProof/>
        </w:rPr>
        <w:fldChar w:fldCharType="separate"/>
      </w:r>
      <w:r>
        <w:rPr>
          <w:noProof/>
        </w:rPr>
        <w:t>10</w:t>
      </w:r>
      <w:r>
        <w:rPr>
          <w:noProof/>
        </w:rPr>
        <w:fldChar w:fldCharType="end"/>
      </w:r>
    </w:p>
    <w:p w:rsidR="004F3082" w:rsidRDefault="004F3082">
      <w:pPr>
        <w:pStyle w:val="TOC1"/>
        <w:rPr>
          <w:rFonts w:asciiTheme="minorHAnsi" w:eastAsiaTheme="minorEastAsia" w:hAnsiTheme="minorHAnsi" w:cstheme="minorBidi"/>
          <w:b w:val="0"/>
          <w:noProof/>
          <w:szCs w:val="22"/>
          <w:lang w:eastAsia="en-NZ"/>
        </w:rPr>
      </w:pPr>
      <w:r>
        <w:rPr>
          <w:noProof/>
        </w:rPr>
        <w:t>Issues and complaints</w:t>
      </w:r>
      <w:r>
        <w:rPr>
          <w:noProof/>
        </w:rPr>
        <w:tab/>
      </w:r>
      <w:r>
        <w:rPr>
          <w:noProof/>
        </w:rPr>
        <w:fldChar w:fldCharType="begin"/>
      </w:r>
      <w:r>
        <w:rPr>
          <w:noProof/>
        </w:rPr>
        <w:instrText xml:space="preserve"> PAGEREF _Toc507752119 \h </w:instrText>
      </w:r>
      <w:r>
        <w:rPr>
          <w:noProof/>
        </w:rPr>
      </w:r>
      <w:r>
        <w:rPr>
          <w:noProof/>
        </w:rPr>
        <w:fldChar w:fldCharType="separate"/>
      </w:r>
      <w:r>
        <w:rPr>
          <w:noProof/>
        </w:rPr>
        <w:t>11</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Advice on established procedures</w:t>
      </w:r>
      <w:r>
        <w:rPr>
          <w:noProof/>
        </w:rPr>
        <w:tab/>
      </w:r>
      <w:r>
        <w:rPr>
          <w:noProof/>
        </w:rPr>
        <w:fldChar w:fldCharType="begin"/>
      </w:r>
      <w:r>
        <w:rPr>
          <w:noProof/>
        </w:rPr>
        <w:instrText xml:space="preserve"> PAGEREF _Toc507752120 \h </w:instrText>
      </w:r>
      <w:r>
        <w:rPr>
          <w:noProof/>
        </w:rPr>
      </w:r>
      <w:r>
        <w:rPr>
          <w:noProof/>
        </w:rPr>
        <w:fldChar w:fldCharType="separate"/>
      </w:r>
      <w:r>
        <w:rPr>
          <w:noProof/>
        </w:rPr>
        <w:t>11</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Issues referred to ACART</w:t>
      </w:r>
      <w:r>
        <w:rPr>
          <w:noProof/>
        </w:rPr>
        <w:tab/>
      </w:r>
      <w:r>
        <w:rPr>
          <w:noProof/>
        </w:rPr>
        <w:fldChar w:fldCharType="begin"/>
      </w:r>
      <w:r>
        <w:rPr>
          <w:noProof/>
        </w:rPr>
        <w:instrText xml:space="preserve"> PAGEREF _Toc507752121 \h </w:instrText>
      </w:r>
      <w:r>
        <w:rPr>
          <w:noProof/>
        </w:rPr>
      </w:r>
      <w:r>
        <w:rPr>
          <w:noProof/>
        </w:rPr>
        <w:fldChar w:fldCharType="separate"/>
      </w:r>
      <w:r>
        <w:rPr>
          <w:noProof/>
        </w:rPr>
        <w:t>11</w:t>
      </w:r>
      <w:r>
        <w:rPr>
          <w:noProof/>
        </w:rPr>
        <w:fldChar w:fldCharType="end"/>
      </w:r>
    </w:p>
    <w:p w:rsidR="004F3082" w:rsidRDefault="004F3082">
      <w:pPr>
        <w:pStyle w:val="TOC2"/>
        <w:rPr>
          <w:rFonts w:asciiTheme="minorHAnsi" w:eastAsiaTheme="minorEastAsia" w:hAnsiTheme="minorHAnsi" w:cstheme="minorBidi"/>
          <w:noProof/>
          <w:szCs w:val="22"/>
          <w:lang w:eastAsia="en-NZ"/>
        </w:rPr>
      </w:pPr>
      <w:r>
        <w:rPr>
          <w:noProof/>
        </w:rPr>
        <w:t>Complaints received</w:t>
      </w:r>
      <w:r>
        <w:rPr>
          <w:noProof/>
        </w:rPr>
        <w:tab/>
      </w:r>
      <w:r>
        <w:rPr>
          <w:noProof/>
        </w:rPr>
        <w:fldChar w:fldCharType="begin"/>
      </w:r>
      <w:r>
        <w:rPr>
          <w:noProof/>
        </w:rPr>
        <w:instrText xml:space="preserve"> PAGEREF _Toc507752122 \h </w:instrText>
      </w:r>
      <w:r>
        <w:rPr>
          <w:noProof/>
        </w:rPr>
      </w:r>
      <w:r>
        <w:rPr>
          <w:noProof/>
        </w:rPr>
        <w:fldChar w:fldCharType="separate"/>
      </w:r>
      <w:r>
        <w:rPr>
          <w:noProof/>
        </w:rPr>
        <w:t>11</w:t>
      </w:r>
      <w:r>
        <w:rPr>
          <w:noProof/>
        </w:rPr>
        <w:fldChar w:fldCharType="end"/>
      </w:r>
    </w:p>
    <w:p w:rsidR="004F3082" w:rsidRDefault="004F3082">
      <w:pPr>
        <w:pStyle w:val="TOC1"/>
        <w:rPr>
          <w:rFonts w:asciiTheme="minorHAnsi" w:eastAsiaTheme="minorEastAsia" w:hAnsiTheme="minorHAnsi" w:cstheme="minorBidi"/>
          <w:b w:val="0"/>
          <w:noProof/>
          <w:szCs w:val="22"/>
          <w:lang w:eastAsia="en-NZ"/>
        </w:rPr>
      </w:pPr>
      <w:r>
        <w:rPr>
          <w:noProof/>
        </w:rPr>
        <w:t>Appendix A: Applications reviewed by ECART in 2012/13</w:t>
      </w:r>
      <w:r>
        <w:rPr>
          <w:noProof/>
        </w:rPr>
        <w:tab/>
      </w:r>
      <w:r>
        <w:rPr>
          <w:noProof/>
        </w:rPr>
        <w:fldChar w:fldCharType="begin"/>
      </w:r>
      <w:r>
        <w:rPr>
          <w:noProof/>
        </w:rPr>
        <w:instrText xml:space="preserve"> PAGEREF _Toc507752123 \h </w:instrText>
      </w:r>
      <w:r>
        <w:rPr>
          <w:noProof/>
        </w:rPr>
      </w:r>
      <w:r>
        <w:rPr>
          <w:noProof/>
        </w:rPr>
        <w:fldChar w:fldCharType="separate"/>
      </w:r>
      <w:r>
        <w:rPr>
          <w:noProof/>
        </w:rPr>
        <w:t>12</w:t>
      </w:r>
      <w:r>
        <w:rPr>
          <w:noProof/>
        </w:rPr>
        <w:fldChar w:fldCharType="end"/>
      </w:r>
    </w:p>
    <w:p w:rsidR="004F3082" w:rsidRDefault="004F3082">
      <w:pPr>
        <w:pStyle w:val="TOC1"/>
        <w:rPr>
          <w:rFonts w:asciiTheme="minorHAnsi" w:eastAsiaTheme="minorEastAsia" w:hAnsiTheme="minorHAnsi" w:cstheme="minorBidi"/>
          <w:b w:val="0"/>
          <w:noProof/>
          <w:szCs w:val="22"/>
          <w:lang w:eastAsia="en-NZ"/>
        </w:rPr>
      </w:pPr>
      <w:r>
        <w:rPr>
          <w:noProof/>
        </w:rPr>
        <w:t>Appendix B: Applications reviewed by ECART before 1 July 2012 but ongoing throughout 2012/13</w:t>
      </w:r>
      <w:r>
        <w:rPr>
          <w:noProof/>
        </w:rPr>
        <w:tab/>
      </w:r>
      <w:r>
        <w:rPr>
          <w:noProof/>
        </w:rPr>
        <w:fldChar w:fldCharType="begin"/>
      </w:r>
      <w:r>
        <w:rPr>
          <w:noProof/>
        </w:rPr>
        <w:instrText xml:space="preserve"> PAGEREF _Toc507752124 \h </w:instrText>
      </w:r>
      <w:r>
        <w:rPr>
          <w:noProof/>
        </w:rPr>
      </w:r>
      <w:r>
        <w:rPr>
          <w:noProof/>
        </w:rPr>
        <w:fldChar w:fldCharType="separate"/>
      </w:r>
      <w:r>
        <w:rPr>
          <w:noProof/>
        </w:rPr>
        <w:t>15</w:t>
      </w:r>
      <w:r>
        <w:rPr>
          <w:noProof/>
        </w:rPr>
        <w:fldChar w:fldCharType="end"/>
      </w:r>
    </w:p>
    <w:p w:rsidR="00C86248" w:rsidRDefault="00C86248">
      <w:r>
        <w:rPr>
          <w:b/>
        </w:rPr>
        <w:fldChar w:fldCharType="end"/>
      </w:r>
    </w:p>
    <w:p w:rsidR="00C86248" w:rsidRDefault="00C86248"/>
    <w:p w:rsidR="003A5FEA" w:rsidRDefault="003A5FEA" w:rsidP="003A5FEA">
      <w:pPr>
        <w:pStyle w:val="TOC1"/>
      </w:pPr>
      <w:r>
        <w:t>List of Figures</w:t>
      </w:r>
    </w:p>
    <w:p w:rsidR="004F3082"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4F3082">
        <w:rPr>
          <w:noProof/>
        </w:rPr>
        <w:t>Figure 1:</w:t>
      </w:r>
      <w:r w:rsidR="004F3082">
        <w:rPr>
          <w:noProof/>
        </w:rPr>
        <w:tab/>
        <w:t>The number and type of applications reviewed by ECART by year, 2005/06–2012/13</w:t>
      </w:r>
      <w:r w:rsidR="004F3082">
        <w:rPr>
          <w:noProof/>
        </w:rPr>
        <w:tab/>
      </w:r>
      <w:r w:rsidR="004F3082">
        <w:rPr>
          <w:noProof/>
        </w:rPr>
        <w:fldChar w:fldCharType="begin"/>
      </w:r>
      <w:r w:rsidR="004F3082">
        <w:rPr>
          <w:noProof/>
        </w:rPr>
        <w:instrText xml:space="preserve"> PAGEREF _Toc507752125 \h </w:instrText>
      </w:r>
      <w:r w:rsidR="004F3082">
        <w:rPr>
          <w:noProof/>
        </w:rPr>
      </w:r>
      <w:r w:rsidR="004F3082">
        <w:rPr>
          <w:noProof/>
        </w:rPr>
        <w:fldChar w:fldCharType="separate"/>
      </w:r>
      <w:r w:rsidR="004F3082">
        <w:rPr>
          <w:noProof/>
        </w:rPr>
        <w:t>6</w:t>
      </w:r>
      <w:r w:rsidR="004F3082">
        <w:rPr>
          <w:noProof/>
        </w:rPr>
        <w:fldChar w:fldCharType="end"/>
      </w:r>
    </w:p>
    <w:p w:rsidR="004F3082" w:rsidRDefault="004F3082">
      <w:pPr>
        <w:pStyle w:val="TOC3"/>
        <w:rPr>
          <w:rFonts w:asciiTheme="minorHAnsi" w:eastAsiaTheme="minorEastAsia" w:hAnsiTheme="minorHAnsi" w:cstheme="minorBidi"/>
          <w:noProof/>
          <w:szCs w:val="22"/>
          <w:lang w:eastAsia="en-NZ"/>
        </w:rPr>
      </w:pPr>
      <w:r>
        <w:rPr>
          <w:noProof/>
        </w:rPr>
        <w:t>Figure 2:</w:t>
      </w:r>
      <w:r>
        <w:rPr>
          <w:noProof/>
        </w:rPr>
        <w:tab/>
        <w:t>Birth outcomes from current applications for creating and using, for reproductive purposes, an embryo created from donated eggs in conjunction with donated sperm by year, 2010/11–2012/13</w:t>
      </w:r>
      <w:r>
        <w:rPr>
          <w:noProof/>
        </w:rPr>
        <w:tab/>
      </w:r>
      <w:r>
        <w:rPr>
          <w:noProof/>
        </w:rPr>
        <w:fldChar w:fldCharType="begin"/>
      </w:r>
      <w:r>
        <w:rPr>
          <w:noProof/>
        </w:rPr>
        <w:instrText xml:space="preserve"> PAGEREF _Toc507752126 \h </w:instrText>
      </w:r>
      <w:r>
        <w:rPr>
          <w:noProof/>
        </w:rPr>
      </w:r>
      <w:r>
        <w:rPr>
          <w:noProof/>
        </w:rPr>
        <w:fldChar w:fldCharType="separate"/>
      </w:r>
      <w:r>
        <w:rPr>
          <w:noProof/>
        </w:rPr>
        <w:t>7</w:t>
      </w:r>
      <w:r>
        <w:rPr>
          <w:noProof/>
        </w:rPr>
        <w:fldChar w:fldCharType="end"/>
      </w:r>
    </w:p>
    <w:p w:rsidR="004F3082" w:rsidRDefault="004F3082">
      <w:pPr>
        <w:pStyle w:val="TOC3"/>
        <w:rPr>
          <w:rFonts w:asciiTheme="minorHAnsi" w:eastAsiaTheme="minorEastAsia" w:hAnsiTheme="minorHAnsi" w:cstheme="minorBidi"/>
          <w:noProof/>
          <w:szCs w:val="22"/>
          <w:lang w:eastAsia="en-NZ"/>
        </w:rPr>
      </w:pPr>
      <w:r>
        <w:rPr>
          <w:noProof/>
        </w:rPr>
        <w:t>Figure 3:</w:t>
      </w:r>
      <w:r>
        <w:rPr>
          <w:noProof/>
        </w:rPr>
        <w:tab/>
        <w:t>Birth outcomes of current applications for surrogacy arrangements involving providers of fertility services by year, 2005/06–2012/13</w:t>
      </w:r>
      <w:r>
        <w:rPr>
          <w:noProof/>
        </w:rPr>
        <w:tab/>
      </w:r>
      <w:r>
        <w:rPr>
          <w:noProof/>
        </w:rPr>
        <w:fldChar w:fldCharType="begin"/>
      </w:r>
      <w:r>
        <w:rPr>
          <w:noProof/>
        </w:rPr>
        <w:instrText xml:space="preserve"> PAGEREF _Toc507752127 \h </w:instrText>
      </w:r>
      <w:r>
        <w:rPr>
          <w:noProof/>
        </w:rPr>
      </w:r>
      <w:r>
        <w:rPr>
          <w:noProof/>
        </w:rPr>
        <w:fldChar w:fldCharType="separate"/>
      </w:r>
      <w:r>
        <w:rPr>
          <w:noProof/>
        </w:rPr>
        <w:t>8</w:t>
      </w:r>
      <w:r>
        <w:rPr>
          <w:noProof/>
        </w:rPr>
        <w:fldChar w:fldCharType="end"/>
      </w:r>
    </w:p>
    <w:p w:rsidR="004F3082" w:rsidRDefault="004F3082">
      <w:pPr>
        <w:pStyle w:val="TOC3"/>
        <w:rPr>
          <w:rFonts w:asciiTheme="minorHAnsi" w:eastAsiaTheme="minorEastAsia" w:hAnsiTheme="minorHAnsi" w:cstheme="minorBidi"/>
          <w:noProof/>
          <w:szCs w:val="22"/>
          <w:lang w:eastAsia="en-NZ"/>
        </w:rPr>
      </w:pPr>
      <w:r>
        <w:rPr>
          <w:noProof/>
        </w:rPr>
        <w:t>Figure 4:</w:t>
      </w:r>
      <w:r>
        <w:rPr>
          <w:noProof/>
        </w:rPr>
        <w:tab/>
        <w:t>Birth outcomes from current applications for the donation of eggs or sperm between certain family members by year, 2005/06–2012/13</w:t>
      </w:r>
      <w:r>
        <w:rPr>
          <w:noProof/>
        </w:rPr>
        <w:tab/>
      </w:r>
      <w:r>
        <w:rPr>
          <w:noProof/>
        </w:rPr>
        <w:fldChar w:fldCharType="begin"/>
      </w:r>
      <w:r>
        <w:rPr>
          <w:noProof/>
        </w:rPr>
        <w:instrText xml:space="preserve"> PAGEREF _Toc507752128 \h </w:instrText>
      </w:r>
      <w:r>
        <w:rPr>
          <w:noProof/>
        </w:rPr>
      </w:r>
      <w:r>
        <w:rPr>
          <w:noProof/>
        </w:rPr>
        <w:fldChar w:fldCharType="separate"/>
      </w:r>
      <w:r>
        <w:rPr>
          <w:noProof/>
        </w:rPr>
        <w:t>9</w:t>
      </w:r>
      <w:r>
        <w:rPr>
          <w:noProof/>
        </w:rPr>
        <w:fldChar w:fldCharType="end"/>
      </w:r>
    </w:p>
    <w:p w:rsidR="004F3082" w:rsidRDefault="004F3082">
      <w:pPr>
        <w:pStyle w:val="TOC3"/>
        <w:rPr>
          <w:rFonts w:asciiTheme="minorHAnsi" w:eastAsiaTheme="minorEastAsia" w:hAnsiTheme="minorHAnsi" w:cstheme="minorBidi"/>
          <w:noProof/>
          <w:szCs w:val="22"/>
          <w:lang w:eastAsia="en-NZ"/>
        </w:rPr>
      </w:pPr>
      <w:r>
        <w:rPr>
          <w:noProof/>
        </w:rPr>
        <w:t>Figure 5:</w:t>
      </w:r>
      <w:r>
        <w:rPr>
          <w:noProof/>
        </w:rPr>
        <w:tab/>
        <w:t>Birth outcomes for current applications from embryo donation, by year, 2005/06–2012/13</w:t>
      </w:r>
      <w:r>
        <w:rPr>
          <w:noProof/>
        </w:rPr>
        <w:tab/>
      </w:r>
      <w:r>
        <w:rPr>
          <w:noProof/>
        </w:rPr>
        <w:fldChar w:fldCharType="begin"/>
      </w:r>
      <w:r>
        <w:rPr>
          <w:noProof/>
        </w:rPr>
        <w:instrText xml:space="preserve"> PAGEREF _Toc507752129 \h </w:instrText>
      </w:r>
      <w:r>
        <w:rPr>
          <w:noProof/>
        </w:rPr>
      </w:r>
      <w:r>
        <w:rPr>
          <w:noProof/>
        </w:rPr>
        <w:fldChar w:fldCharType="separate"/>
      </w:r>
      <w:r>
        <w:rPr>
          <w:noProof/>
        </w:rPr>
        <w:t>10</w:t>
      </w:r>
      <w:r>
        <w:rPr>
          <w:noProof/>
        </w:rPr>
        <w:fldChar w:fldCharType="end"/>
      </w:r>
    </w:p>
    <w:p w:rsidR="00455CC9" w:rsidRDefault="003A5FEA" w:rsidP="0086388B">
      <w:r>
        <w:fldChar w:fldCharType="end"/>
      </w:r>
    </w:p>
    <w:p w:rsidR="00C86248" w:rsidRDefault="00C86248">
      <w:pPr>
        <w:sectPr w:rsidR="00C86248" w:rsidSect="0078596D">
          <w:headerReference w:type="even" r:id="rId13"/>
          <w:headerReference w:type="default" r:id="rId14"/>
          <w:footerReference w:type="even" r:id="rId15"/>
          <w:footerReference w:type="default" r:id="rId16"/>
          <w:pgSz w:w="11907" w:h="16840" w:code="9"/>
          <w:pgMar w:top="851" w:right="1134" w:bottom="1134" w:left="1134" w:header="284" w:footer="425" w:gutter="284"/>
          <w:pgNumType w:fmt="lowerRoman"/>
          <w:cols w:space="720"/>
        </w:sectPr>
      </w:pPr>
    </w:p>
    <w:p w:rsidR="008C2973" w:rsidRDefault="001C3342" w:rsidP="008E3A07">
      <w:pPr>
        <w:pStyle w:val="Heading1"/>
      </w:pPr>
      <w:bookmarkStart w:id="3" w:name="_Toc507752105"/>
      <w:r>
        <w:lastRenderedPageBreak/>
        <w:t>About ECART</w:t>
      </w:r>
      <w:bookmarkEnd w:id="3"/>
    </w:p>
    <w:p w:rsidR="00071DE5" w:rsidRDefault="00071DE5" w:rsidP="00071DE5">
      <w:r>
        <w:t>The Ethics Committee on Assisted Reproductive Technology (ECART) is the ethics committee for the purposes of the Human Assisted Reproductive Technology Act 2004 (</w:t>
      </w:r>
      <w:hyperlink r:id="rId17" w:anchor="dlm319241" w:history="1">
        <w:r w:rsidR="00865F0F" w:rsidRPr="00CB107A">
          <w:rPr>
            <w:rStyle w:val="Hyperlink"/>
            <w:u w:val="none"/>
          </w:rPr>
          <w:t>the HART Act</w:t>
        </w:r>
      </w:hyperlink>
      <w:r>
        <w:t>), which aims to secure the benefits of these technologies by promoting and protecting the health, safety, dignity and rights of those involved in them.</w:t>
      </w:r>
    </w:p>
    <w:p w:rsidR="00071DE5" w:rsidRDefault="00071DE5" w:rsidP="00071DE5"/>
    <w:p w:rsidR="00071DE5" w:rsidRDefault="00071DE5" w:rsidP="00071DE5">
      <w:r>
        <w:t>Under the HART Act, ECART</w:t>
      </w:r>
      <w:r w:rsidR="00670562">
        <w:t>’</w:t>
      </w:r>
      <w:r>
        <w:t>s prior approval is required in order to conduct:</w:t>
      </w:r>
    </w:p>
    <w:p w:rsidR="00071DE5" w:rsidRDefault="00071DE5" w:rsidP="00071DE5">
      <w:pPr>
        <w:pStyle w:val="Bullet"/>
      </w:pPr>
      <w:r>
        <w:t>human reproductive research (that is, research that involves the creation or use of human gametes, human embryos or hybrid embryos)</w:t>
      </w:r>
    </w:p>
    <w:p w:rsidR="00071DE5" w:rsidRDefault="00071DE5" w:rsidP="00071DE5">
      <w:pPr>
        <w:pStyle w:val="Bullet"/>
      </w:pPr>
      <w:r>
        <w:t xml:space="preserve">assisted reproductive procedures, except those that have been declared to be </w:t>
      </w:r>
      <w:r w:rsidR="00670562">
        <w:t>‘</w:t>
      </w:r>
      <w:r>
        <w:t>established procedures</w:t>
      </w:r>
      <w:r w:rsidR="00670562">
        <w:t>’</w:t>
      </w:r>
      <w:r>
        <w:t>.</w:t>
      </w:r>
    </w:p>
    <w:p w:rsidR="00071DE5" w:rsidRDefault="00071DE5" w:rsidP="00071DE5"/>
    <w:p w:rsidR="00071DE5" w:rsidRDefault="00071DE5" w:rsidP="00071DE5">
      <w:r>
        <w:t>ECART</w:t>
      </w:r>
      <w:r w:rsidR="00670562">
        <w:t>’</w:t>
      </w:r>
      <w:r>
        <w:t xml:space="preserve">s main role is to review applications from fertility clinics that wish to conduct </w:t>
      </w:r>
      <w:r w:rsidR="00670562">
        <w:t>‘</w:t>
      </w:r>
      <w:r>
        <w:t>assisted reproductive procedures</w:t>
      </w:r>
      <w:r w:rsidR="00670562">
        <w:t>’</w:t>
      </w:r>
      <w:r>
        <w:t xml:space="preserve"> on individuals, or </w:t>
      </w:r>
      <w:r w:rsidR="00670562">
        <w:t>‘</w:t>
      </w:r>
      <w:r>
        <w:t>human reproductive research</w:t>
      </w:r>
      <w:r w:rsidR="00670562">
        <w:t>’</w:t>
      </w:r>
      <w:r>
        <w:t>, against guidelines issued by the Advisory Committee on Assisted Reproductive Technology (</w:t>
      </w:r>
      <w:r w:rsidRPr="00865F0F">
        <w:rPr>
          <w:rStyle w:val="Hyperlink"/>
        </w:rPr>
        <w:t>ACART</w:t>
      </w:r>
      <w:r>
        <w:t>).</w:t>
      </w:r>
    </w:p>
    <w:p w:rsidR="00071DE5" w:rsidRDefault="00071DE5" w:rsidP="00071DE5"/>
    <w:p w:rsidR="00071DE5" w:rsidRDefault="00071DE5" w:rsidP="00071DE5">
      <w:pPr>
        <w:pStyle w:val="Heading2"/>
      </w:pPr>
      <w:bookmarkStart w:id="4" w:name="_Toc507752106"/>
      <w:r>
        <w:t>Purpose of this report</w:t>
      </w:r>
      <w:bookmarkEnd w:id="4"/>
    </w:p>
    <w:p w:rsidR="00071DE5" w:rsidRDefault="00071DE5" w:rsidP="00071DE5">
      <w:r>
        <w:t>ECART</w:t>
      </w:r>
      <w:r w:rsidR="00670562">
        <w:t>’</w:t>
      </w:r>
      <w:r>
        <w:t xml:space="preserve">s </w:t>
      </w:r>
      <w:r w:rsidRPr="00CB107A">
        <w:rPr>
          <w:rStyle w:val="Hyperlink"/>
          <w:u w:val="none"/>
        </w:rPr>
        <w:t>Terms of Reference</w:t>
      </w:r>
      <w:r>
        <w:t xml:space="preserve"> require it to report annually to the Minister of Health.</w:t>
      </w:r>
    </w:p>
    <w:p w:rsidR="00071DE5" w:rsidRDefault="00071DE5" w:rsidP="00071DE5"/>
    <w:p w:rsidR="00071DE5" w:rsidRPr="00071DE5" w:rsidRDefault="00071DE5" w:rsidP="00071DE5">
      <w:r>
        <w:t>This report must include information on the membership of the committee,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deferring or declining any applications.</w:t>
      </w:r>
    </w:p>
    <w:p w:rsidR="003779D2" w:rsidRDefault="00865F0F" w:rsidP="00865F0F">
      <w:pPr>
        <w:pStyle w:val="Heading1"/>
      </w:pPr>
      <w:bookmarkStart w:id="5" w:name="_Toc507752107"/>
      <w:r>
        <w:lastRenderedPageBreak/>
        <w:t>Chairperson</w:t>
      </w:r>
      <w:r w:rsidR="00670562">
        <w:t>’</w:t>
      </w:r>
      <w:r>
        <w:t>s report</w:t>
      </w:r>
      <w:bookmarkEnd w:id="5"/>
    </w:p>
    <w:p w:rsidR="00670562" w:rsidRDefault="00865F0F" w:rsidP="00494B04">
      <w:r w:rsidRPr="00526486">
        <w:t>I am pleased to present the eighth Annual Report of ECART, for the year ending 30 June 2013</w:t>
      </w:r>
      <w:r>
        <w:t>.</w:t>
      </w:r>
    </w:p>
    <w:p w:rsidR="00494B04" w:rsidRDefault="00494B04" w:rsidP="00494B04"/>
    <w:p w:rsidR="00865F0F" w:rsidRPr="007E769D" w:rsidRDefault="00865F0F" w:rsidP="00494B04">
      <w:pPr>
        <w:pStyle w:val="Heading2"/>
      </w:pPr>
      <w:bookmarkStart w:id="6" w:name="_Toc507752108"/>
      <w:r w:rsidRPr="007E769D">
        <w:t>Applications</w:t>
      </w:r>
      <w:bookmarkEnd w:id="6"/>
    </w:p>
    <w:p w:rsidR="00670562" w:rsidRDefault="00865F0F" w:rsidP="00494B04">
      <w:r w:rsidRPr="007E769D">
        <w:t xml:space="preserve">In 2012/13, ECART reviewed 55 applications over five meetings; compared with the 2011/12 year when </w:t>
      </w:r>
      <w:r>
        <w:t>it</w:t>
      </w:r>
      <w:r w:rsidRPr="007E769D">
        <w:t xml:space="preserve"> reviewed 47 applications over five meetings. ECART expects the number of applications to grow, in view of recent amendments to the HART Act</w:t>
      </w:r>
      <w:r w:rsidR="00670562">
        <w:t>’</w:t>
      </w:r>
      <w:r w:rsidRPr="007E769D">
        <w:t>s provisions on stor</w:t>
      </w:r>
      <w:r>
        <w:t>ing</w:t>
      </w:r>
      <w:r w:rsidRPr="007E769D">
        <w:t xml:space="preserve"> gametes and embryos. ACART has issue</w:t>
      </w:r>
      <w:r>
        <w:t>d guidelines to ECART so that</w:t>
      </w:r>
      <w:r w:rsidRPr="007E769D">
        <w:t xml:space="preserve"> ECART can consider individual applications for extending the storage period. ECART recognises the need for its review process for extended storage applications to be as focused and efficient as possible and has implemented a streamlined application form to ensure this.</w:t>
      </w:r>
    </w:p>
    <w:p w:rsidR="00494B04" w:rsidRDefault="00494B04" w:rsidP="00494B04"/>
    <w:p w:rsidR="00670562" w:rsidRDefault="00865F0F" w:rsidP="00494B04">
      <w:pPr>
        <w:pStyle w:val="Heading2"/>
      </w:pPr>
      <w:bookmarkStart w:id="7" w:name="_Toc507752109"/>
      <w:r w:rsidRPr="007E769D">
        <w:t>Additional function</w:t>
      </w:r>
      <w:bookmarkEnd w:id="7"/>
    </w:p>
    <w:p w:rsidR="00865F0F" w:rsidRDefault="00865F0F" w:rsidP="00494B04">
      <w:r w:rsidRPr="007E769D">
        <w:t xml:space="preserve">Following a request from fertility clinics to be able to approach ECART for informal advice on established procedures, ECART wrote to the Minister of Health </w:t>
      </w:r>
      <w:r>
        <w:t xml:space="preserve">(the Minister) </w:t>
      </w:r>
      <w:r w:rsidRPr="007E769D">
        <w:t xml:space="preserve">asking for this function to be assigned pursuant </w:t>
      </w:r>
      <w:r w:rsidRPr="00CB107A">
        <w:t xml:space="preserve">to </w:t>
      </w:r>
      <w:hyperlink r:id="rId18" w:anchor="DLM319337" w:history="1">
        <w:r w:rsidRPr="00CB107A">
          <w:rPr>
            <w:rStyle w:val="Hyperlink"/>
            <w:szCs w:val="22"/>
            <w:u w:val="none"/>
          </w:rPr>
          <w:t>section 28(1)(e)</w:t>
        </w:r>
      </w:hyperlink>
      <w:r w:rsidRPr="007E769D">
        <w:t xml:space="preserve"> of the HART Act. The Minister agreed to assign this function to ECART and asked for details of such advice to be included in future Annual Reports</w:t>
      </w:r>
      <w:r>
        <w:t>. No such request was received in 2012/13.</w:t>
      </w:r>
    </w:p>
    <w:p w:rsidR="00494B04" w:rsidRPr="00494B04" w:rsidRDefault="00494B04" w:rsidP="00494B04"/>
    <w:p w:rsidR="00865F0F" w:rsidRPr="007E769D" w:rsidRDefault="00865F0F" w:rsidP="00494B04">
      <w:pPr>
        <w:pStyle w:val="Heading2"/>
      </w:pPr>
      <w:bookmarkStart w:id="8" w:name="_Toc507752110"/>
      <w:r w:rsidRPr="007E769D">
        <w:t>Committee members</w:t>
      </w:r>
      <w:bookmarkEnd w:id="8"/>
    </w:p>
    <w:p w:rsidR="00670562" w:rsidRDefault="00865F0F" w:rsidP="00494B04">
      <w:r w:rsidRPr="007E769D">
        <w:t>I wish to record my gratitude and</w:t>
      </w:r>
      <w:r>
        <w:t xml:space="preserve"> thanks to the committee member who retired in 2012/13.</w:t>
      </w:r>
      <w:r w:rsidRPr="007E769D">
        <w:t xml:space="preserve"> </w:t>
      </w:r>
      <w:r>
        <w:t xml:space="preserve">Associate Professor Huia </w:t>
      </w:r>
      <w:r w:rsidRPr="007E769D">
        <w:t xml:space="preserve">Tomlins-Jahnke worked hard for ECART and made </w:t>
      </w:r>
      <w:r>
        <w:t xml:space="preserve">an </w:t>
      </w:r>
      <w:r w:rsidRPr="007E769D">
        <w:t>enormous contribution to its workload. Her ability to bring M</w:t>
      </w:r>
      <w:r>
        <w:rPr>
          <w:rFonts w:cs="Arial"/>
        </w:rPr>
        <w:t>ā</w:t>
      </w:r>
      <w:r w:rsidRPr="007E769D">
        <w:t>ori perspectives to the committee</w:t>
      </w:r>
      <w:r w:rsidR="00670562">
        <w:t>’</w:t>
      </w:r>
      <w:r w:rsidRPr="007E769D">
        <w:t>s deliberations and her knowledge of M</w:t>
      </w:r>
      <w:r>
        <w:rPr>
          <w:rFonts w:cs="Arial"/>
        </w:rPr>
        <w:t>ā</w:t>
      </w:r>
      <w:r w:rsidRPr="007E769D">
        <w:t>ori views on assisted reproductive technology was particularly highly valued by her fellow committee members and the wider fertility community.</w:t>
      </w:r>
    </w:p>
    <w:p w:rsidR="00865F0F" w:rsidRPr="007E769D" w:rsidRDefault="00865F0F" w:rsidP="00494B04"/>
    <w:p w:rsidR="00670562" w:rsidRDefault="00865F0F" w:rsidP="00494B04">
      <w:r w:rsidRPr="007E769D">
        <w:t>I am also very grateful to all ECART members for their continuing commitment, without which the committee could not function effectively. I look forward to another interesting and fulfilling year in 2013/14.</w:t>
      </w:r>
    </w:p>
    <w:p w:rsidR="00865F0F" w:rsidRPr="007E769D" w:rsidRDefault="00865F0F" w:rsidP="00494B04"/>
    <w:p w:rsidR="00865F0F" w:rsidRPr="007E769D" w:rsidRDefault="00865F0F" w:rsidP="00494B04">
      <w:pPr>
        <w:spacing w:before="240"/>
      </w:pPr>
      <w:r>
        <w:rPr>
          <w:noProof/>
          <w:lang w:eastAsia="en-NZ"/>
        </w:rPr>
        <w:drawing>
          <wp:inline distT="0" distB="0" distL="0" distR="0" wp14:anchorId="693B9EDD" wp14:editId="2F4A6A57">
            <wp:extent cx="1945005" cy="5073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5005" cy="507365"/>
                    </a:xfrm>
                    <a:prstGeom prst="rect">
                      <a:avLst/>
                    </a:prstGeom>
                    <a:noFill/>
                    <a:ln>
                      <a:noFill/>
                    </a:ln>
                  </pic:spPr>
                </pic:pic>
              </a:graphicData>
            </a:graphic>
          </wp:inline>
        </w:drawing>
      </w:r>
    </w:p>
    <w:p w:rsidR="00865F0F" w:rsidRPr="007E769D" w:rsidRDefault="00865F0F" w:rsidP="00494B04">
      <w:pPr>
        <w:spacing w:before="120"/>
      </w:pPr>
      <w:r w:rsidRPr="007E769D">
        <w:t>Kate Davenport</w:t>
      </w:r>
      <w:r>
        <w:t xml:space="preserve"> QC</w:t>
      </w:r>
    </w:p>
    <w:p w:rsidR="00865F0F" w:rsidRPr="00494B04" w:rsidRDefault="00865F0F" w:rsidP="00494B04">
      <w:pPr>
        <w:rPr>
          <w:b/>
        </w:rPr>
      </w:pPr>
      <w:r w:rsidRPr="00494B04">
        <w:rPr>
          <w:b/>
        </w:rPr>
        <w:t>Chairperson</w:t>
      </w:r>
    </w:p>
    <w:p w:rsidR="00865F0F" w:rsidRDefault="00865F0F" w:rsidP="00865F0F"/>
    <w:p w:rsidR="00865F0F" w:rsidRPr="007319AF" w:rsidRDefault="00865F0F" w:rsidP="00494B04">
      <w:pPr>
        <w:pStyle w:val="Heading1"/>
      </w:pPr>
      <w:bookmarkStart w:id="9" w:name="_Toc330565120"/>
      <w:bookmarkStart w:id="10" w:name="_Toc507752111"/>
      <w:bookmarkStart w:id="11" w:name="_Toc273440365"/>
      <w:r w:rsidRPr="007319AF">
        <w:lastRenderedPageBreak/>
        <w:t>Membership and attendance</w:t>
      </w:r>
      <w:bookmarkEnd w:id="9"/>
      <w:bookmarkEnd w:id="10"/>
    </w:p>
    <w:p w:rsidR="00865F0F" w:rsidRPr="00C61F04" w:rsidRDefault="00865F0F" w:rsidP="00494B04">
      <w:pPr>
        <w:pStyle w:val="Heading2"/>
      </w:pPr>
      <w:bookmarkStart w:id="12" w:name="_Toc298400207"/>
      <w:bookmarkStart w:id="13" w:name="_Toc330565121"/>
      <w:bookmarkStart w:id="14" w:name="_Toc507752112"/>
      <w:r>
        <w:t>M</w:t>
      </w:r>
      <w:r w:rsidRPr="00C61F04">
        <w:t>embership</w:t>
      </w:r>
      <w:bookmarkEnd w:id="12"/>
      <w:bookmarkEnd w:id="13"/>
      <w:bookmarkEnd w:id="14"/>
    </w:p>
    <w:p w:rsidR="00670562" w:rsidRDefault="00865F0F" w:rsidP="00494B04">
      <w:r>
        <w:t>Note: Dr Adriana Gunder was reappointed to ECART for a second term during 2012/13.</w:t>
      </w:r>
    </w:p>
    <w:p w:rsidR="00865F0F" w:rsidRDefault="00865F0F" w:rsidP="00494B04"/>
    <w:p w:rsidR="00865F0F" w:rsidRDefault="00865F0F" w:rsidP="00494B04">
      <w:pPr>
        <w:pStyle w:val="Heading3"/>
      </w:pPr>
      <w:r w:rsidRPr="007319AF">
        <w:t>Lay members</w:t>
      </w:r>
    </w:p>
    <w:tbl>
      <w:tblPr>
        <w:tblW w:w="0" w:type="auto"/>
        <w:tblLook w:val="04A0" w:firstRow="1" w:lastRow="0" w:firstColumn="1" w:lastColumn="0" w:noHBand="0" w:noVBand="1"/>
      </w:tblPr>
      <w:tblGrid>
        <w:gridCol w:w="1692"/>
        <w:gridCol w:w="7879"/>
      </w:tblGrid>
      <w:tr w:rsidR="00865F0F" w:rsidRPr="00C61F04" w:rsidTr="00494B04">
        <w:trPr>
          <w:cantSplit/>
          <w:trHeight w:val="1399"/>
        </w:trPr>
        <w:tc>
          <w:tcPr>
            <w:tcW w:w="1692" w:type="dxa"/>
            <w:shd w:val="clear" w:color="auto" w:fill="auto"/>
          </w:tcPr>
          <w:p w:rsidR="00865F0F" w:rsidRPr="00C61F04" w:rsidRDefault="00865F0F" w:rsidP="00494B04">
            <w:pPr>
              <w:pStyle w:val="TableText"/>
              <w:rPr>
                <w:sz w:val="22"/>
                <w:szCs w:val="22"/>
              </w:rPr>
            </w:pPr>
            <w:r>
              <w:rPr>
                <w:noProof/>
                <w:lang w:eastAsia="en-NZ"/>
              </w:rPr>
              <w:drawing>
                <wp:inline distT="0" distB="0" distL="0" distR="0" wp14:anchorId="54DE4E37" wp14:editId="6F6B802D">
                  <wp:extent cx="894029" cy="1288473"/>
                  <wp:effectExtent l="19050" t="19050" r="20955" b="26035"/>
                  <wp:docPr id="11" name="Picture 11" descr="Kate Daven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e Davenpo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3860" cy="1288229"/>
                          </a:xfrm>
                          <a:prstGeom prst="rect">
                            <a:avLst/>
                          </a:prstGeom>
                          <a:noFill/>
                          <a:ln w="12700" cmpd="sng">
                            <a:solidFill>
                              <a:srgbClr val="000000"/>
                            </a:solidFill>
                            <a:miter lim="800000"/>
                            <a:headEnd/>
                            <a:tailEnd/>
                          </a:ln>
                          <a:effectLst/>
                        </pic:spPr>
                      </pic:pic>
                    </a:graphicData>
                  </a:graphic>
                </wp:inline>
              </w:drawing>
            </w:r>
          </w:p>
        </w:tc>
        <w:tc>
          <w:tcPr>
            <w:tcW w:w="7879" w:type="dxa"/>
            <w:shd w:val="clear" w:color="auto" w:fill="auto"/>
          </w:tcPr>
          <w:p w:rsidR="00670562" w:rsidRPr="00494B04" w:rsidRDefault="00865F0F" w:rsidP="00494B04">
            <w:pPr>
              <w:pStyle w:val="TableText"/>
              <w:rPr>
                <w:b/>
                <w:sz w:val="20"/>
              </w:rPr>
            </w:pPr>
            <w:r w:rsidRPr="00494B04">
              <w:rPr>
                <w:b/>
                <w:sz w:val="20"/>
              </w:rPr>
              <w:t>Ms Kate Davenport QC (Chairperson)</w:t>
            </w:r>
          </w:p>
          <w:p w:rsidR="00865F0F" w:rsidRPr="00C61F04" w:rsidRDefault="00865F0F" w:rsidP="00494B04">
            <w:pPr>
              <w:pStyle w:val="TableText"/>
            </w:pPr>
            <w:r w:rsidRPr="00C61F04">
              <w:t>Membership category: expertise in the law</w:t>
            </w:r>
          </w:p>
          <w:p w:rsidR="00865F0F" w:rsidRPr="00C61F04" w:rsidRDefault="00865F0F" w:rsidP="00494B04">
            <w:pPr>
              <w:pStyle w:val="TableText"/>
            </w:pPr>
            <w:r w:rsidRPr="00C61F04">
              <w:t>Date of first appointment: 7 August 2008</w:t>
            </w:r>
          </w:p>
          <w:p w:rsidR="00865F0F" w:rsidRPr="00C61F04" w:rsidRDefault="00865F0F" w:rsidP="00494B04">
            <w:pPr>
              <w:pStyle w:val="TableText"/>
            </w:pPr>
            <w:r w:rsidRPr="00C61F04">
              <w:t>Current term expires: 21 July 2014</w:t>
            </w:r>
          </w:p>
          <w:p w:rsidR="00865F0F" w:rsidRPr="00C61F04" w:rsidRDefault="00865F0F" w:rsidP="00494B04">
            <w:pPr>
              <w:pStyle w:val="TableText"/>
            </w:pPr>
            <w:r w:rsidRPr="00C61F04">
              <w:t>Ms Kate D</w:t>
            </w:r>
            <w:r>
              <w:t>avenport QC is a barrister sole practising in the area of civil and commercial litigation in Auckland. Kate has an LLB Honours, Master of Jurisprudence with Distinction and a post-graduate certificate in Health Science (Ethics). Kate has a particular interest in health law. Kate was the Deputy Chair of the New Zealand Health Practitioners Disciplinary Tribunal, a tribunal that disciplines all registered health practitioners in New Zealand. Kate has also been the Director of Proceedings for the Health and Disability Commissioner.</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szCs w:val="22"/>
                <w:lang w:eastAsia="en-NZ"/>
              </w:rPr>
              <w:drawing>
                <wp:inline distT="0" distB="0" distL="0" distR="0" wp14:anchorId="0A212348" wp14:editId="3453280C">
                  <wp:extent cx="892175" cy="909955"/>
                  <wp:effectExtent l="19050" t="19050" r="22225" b="23495"/>
                  <wp:docPr id="17" name="Picture 17" descr="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pic:cNvPicPr>
                            <a:picLocks noChangeAspect="1" noChangeArrowheads="1"/>
                          </pic:cNvPicPr>
                        </pic:nvPicPr>
                        <pic:blipFill>
                          <a:blip r:embed="rId21">
                            <a:extLst>
                              <a:ext uri="{28A0092B-C50C-407E-A947-70E740481C1C}">
                                <a14:useLocalDpi xmlns:a14="http://schemas.microsoft.com/office/drawing/2010/main" val="0"/>
                              </a:ext>
                            </a:extLst>
                          </a:blip>
                          <a:srcRect r="5014"/>
                          <a:stretch>
                            <a:fillRect/>
                          </a:stretch>
                        </pic:blipFill>
                        <pic:spPr bwMode="auto">
                          <a:xfrm>
                            <a:off x="0" y="0"/>
                            <a:ext cx="892175" cy="909955"/>
                          </a:xfrm>
                          <a:prstGeom prst="rect">
                            <a:avLst/>
                          </a:prstGeom>
                          <a:noFill/>
                          <a:ln w="12700">
                            <a:solidFill>
                              <a:srgbClr val="000000"/>
                            </a:solidFill>
                            <a:miter lim="800000"/>
                            <a:headEnd/>
                            <a:tailEnd/>
                          </a:ln>
                        </pic:spPr>
                      </pic:pic>
                    </a:graphicData>
                  </a:graphic>
                </wp:inline>
              </w:drawing>
            </w:r>
          </w:p>
        </w:tc>
        <w:tc>
          <w:tcPr>
            <w:tcW w:w="7879" w:type="dxa"/>
            <w:shd w:val="clear" w:color="auto" w:fill="auto"/>
          </w:tcPr>
          <w:p w:rsidR="00865F0F" w:rsidRPr="00494B04" w:rsidRDefault="00865F0F" w:rsidP="00494B04">
            <w:pPr>
              <w:pStyle w:val="TableText"/>
              <w:spacing w:before="240"/>
              <w:rPr>
                <w:b/>
                <w:sz w:val="20"/>
              </w:rPr>
            </w:pPr>
            <w:r w:rsidRPr="00494B04">
              <w:rPr>
                <w:b/>
                <w:sz w:val="20"/>
              </w:rPr>
              <w:t>Dr Brian Joseph Fergus</w:t>
            </w:r>
          </w:p>
          <w:p w:rsidR="00865F0F" w:rsidRPr="00C61F04" w:rsidRDefault="00865F0F" w:rsidP="00494B04">
            <w:pPr>
              <w:pStyle w:val="TableText"/>
            </w:pPr>
            <w:r w:rsidRPr="00C61F04">
              <w:t>Membership category: consumer perspective</w:t>
            </w:r>
          </w:p>
          <w:p w:rsidR="00865F0F" w:rsidRPr="00C61F04" w:rsidRDefault="00865F0F" w:rsidP="00494B04">
            <w:pPr>
              <w:pStyle w:val="TableText"/>
            </w:pPr>
            <w:r w:rsidRPr="00C61F04">
              <w:t>Date of first appointment: 1 April 2012</w:t>
            </w:r>
          </w:p>
          <w:p w:rsidR="00865F0F" w:rsidRPr="00C61F04" w:rsidRDefault="00865F0F" w:rsidP="00494B04">
            <w:pPr>
              <w:pStyle w:val="TableText"/>
            </w:pPr>
            <w:r w:rsidRPr="00C61F04">
              <w:t>Current term expires: 1 April 2015</w:t>
            </w:r>
          </w:p>
          <w:p w:rsidR="00670562" w:rsidRDefault="00865F0F" w:rsidP="00494B04">
            <w:pPr>
              <w:pStyle w:val="TableText"/>
            </w:pPr>
            <w:r w:rsidRPr="00C61F04">
              <w:t>BSc, MSc (1st class Honours) Auckland, PhD, McGill University, Montreal, Canada</w:t>
            </w:r>
          </w:p>
          <w:p w:rsidR="00865F0F" w:rsidRPr="00C61F04" w:rsidRDefault="00865F0F" w:rsidP="00494B04">
            <w:pPr>
              <w:pStyle w:val="TableText"/>
              <w:rPr>
                <w:sz w:val="16"/>
                <w:szCs w:val="16"/>
              </w:rPr>
            </w:pPr>
            <w:r w:rsidRPr="00C61F04">
              <w:t xml:space="preserve">Dr </w:t>
            </w:r>
            <w:r>
              <w:t xml:space="preserve">Brian </w:t>
            </w:r>
            <w:r w:rsidRPr="00C61F04">
              <w:t>Fergus has previous private</w:t>
            </w:r>
            <w:r>
              <w:t>-</w:t>
            </w:r>
            <w:r w:rsidRPr="00C61F04">
              <w:t>sector experience at management level and senior management consulting experience. He was also elected Board member of Auckland District Health Board</w:t>
            </w:r>
            <w:r>
              <w:t>,</w:t>
            </w:r>
            <w:r w:rsidRPr="00C61F04">
              <w:t xml:space="preserve"> where he chaired the Community Health subcommittee and</w:t>
            </w:r>
            <w:r>
              <w:t xml:space="preserve"> was</w:t>
            </w:r>
            <w:r w:rsidRPr="00C61F04">
              <w:t xml:space="preserve"> a member of the Audit Committee. Currently, he is Chair of Northern A Health and Disability Ethics Committee. Dr Fergus has four children and seven grandchildren.</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szCs w:val="22"/>
                <w:lang w:eastAsia="en-NZ"/>
              </w:rPr>
              <w:drawing>
                <wp:inline distT="0" distB="0" distL="0" distR="0" wp14:anchorId="7534123F" wp14:editId="69ACFC6F">
                  <wp:extent cx="867410" cy="968375"/>
                  <wp:effectExtent l="19050" t="19050" r="27940" b="22225"/>
                  <wp:docPr id="16" name="Picture 16" descr="Adria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riana 1"/>
                          <pic:cNvPicPr>
                            <a:picLocks noChangeAspect="1" noChangeArrowheads="1"/>
                          </pic:cNvPicPr>
                        </pic:nvPicPr>
                        <pic:blipFill>
                          <a:blip r:embed="rId22" cstate="print">
                            <a:extLst>
                              <a:ext uri="{28A0092B-C50C-407E-A947-70E740481C1C}">
                                <a14:useLocalDpi xmlns:a14="http://schemas.microsoft.com/office/drawing/2010/main" val="0"/>
                              </a:ext>
                            </a:extLst>
                          </a:blip>
                          <a:srcRect t="2881" r="15901" b="34691"/>
                          <a:stretch>
                            <a:fillRect/>
                          </a:stretch>
                        </pic:blipFill>
                        <pic:spPr bwMode="auto">
                          <a:xfrm>
                            <a:off x="0" y="0"/>
                            <a:ext cx="867410" cy="968375"/>
                          </a:xfrm>
                          <a:prstGeom prst="rect">
                            <a:avLst/>
                          </a:prstGeom>
                          <a:noFill/>
                          <a:ln w="12700">
                            <a:solidFill>
                              <a:srgbClr val="000000"/>
                            </a:solidFill>
                            <a:miter lim="800000"/>
                            <a:headEnd/>
                            <a:tailEnd/>
                          </a:ln>
                        </pic:spPr>
                      </pic:pic>
                    </a:graphicData>
                  </a:graphic>
                </wp:inline>
              </w:drawing>
            </w:r>
          </w:p>
        </w:tc>
        <w:tc>
          <w:tcPr>
            <w:tcW w:w="7879" w:type="dxa"/>
            <w:shd w:val="clear" w:color="auto" w:fill="auto"/>
          </w:tcPr>
          <w:p w:rsidR="00865F0F" w:rsidRPr="00494B04" w:rsidRDefault="00865F0F" w:rsidP="00494B04">
            <w:pPr>
              <w:pStyle w:val="TableText"/>
              <w:spacing w:before="240"/>
              <w:rPr>
                <w:b/>
              </w:rPr>
            </w:pPr>
            <w:r w:rsidRPr="00494B04">
              <w:rPr>
                <w:b/>
              </w:rPr>
              <w:t>Dr Adriana Gunder QSM JP</w:t>
            </w:r>
          </w:p>
          <w:p w:rsidR="00865F0F" w:rsidRPr="00C61F04" w:rsidRDefault="00865F0F" w:rsidP="00494B04">
            <w:pPr>
              <w:pStyle w:val="TableText"/>
            </w:pPr>
            <w:r w:rsidRPr="00C61F04">
              <w:t>Membership category: disability perspective</w:t>
            </w:r>
          </w:p>
          <w:p w:rsidR="00865F0F" w:rsidRPr="00C61F04" w:rsidRDefault="00865F0F" w:rsidP="00494B04">
            <w:pPr>
              <w:pStyle w:val="TableText"/>
            </w:pPr>
            <w:r w:rsidRPr="00C61F04">
              <w:t>Date of first appointment: 1 April 2010</w:t>
            </w:r>
          </w:p>
          <w:p w:rsidR="00865F0F" w:rsidRPr="00C61F04" w:rsidRDefault="00865F0F" w:rsidP="00494B04">
            <w:pPr>
              <w:pStyle w:val="TableText"/>
            </w:pPr>
            <w:r w:rsidRPr="00C61F04">
              <w:t>Cu</w:t>
            </w:r>
            <w:r>
              <w:t>rrent term expires: 1 April 2016</w:t>
            </w:r>
          </w:p>
          <w:p w:rsidR="00865F0F" w:rsidRPr="00C61F04" w:rsidRDefault="00865F0F" w:rsidP="00494B04">
            <w:pPr>
              <w:pStyle w:val="TableText"/>
              <w:rPr>
                <w:sz w:val="16"/>
                <w:szCs w:val="16"/>
              </w:rPr>
            </w:pPr>
            <w:r w:rsidRPr="00C61F04">
              <w:t xml:space="preserve">Dr </w:t>
            </w:r>
            <w:r>
              <w:t xml:space="preserve">Adriana </w:t>
            </w:r>
            <w:r w:rsidRPr="00C61F04">
              <w:t>Gunder is a disability representative</w:t>
            </w:r>
            <w:r>
              <w:t xml:space="preserve"> and</w:t>
            </w:r>
            <w:r w:rsidRPr="00C61F04">
              <w:t xml:space="preserve"> a member of </w:t>
            </w:r>
            <w:r>
              <w:t xml:space="preserve">both </w:t>
            </w:r>
            <w:r w:rsidRPr="00C61F04">
              <w:t xml:space="preserve">the </w:t>
            </w:r>
            <w:r>
              <w:t xml:space="preserve">New Zealand </w:t>
            </w:r>
            <w:r w:rsidRPr="00C61F04">
              <w:t>Health Practitioners Disciplinary Tribunal and the National Ethics Advisory Committee</w:t>
            </w:r>
            <w:r>
              <w:t xml:space="preserve"> (NEAC)</w:t>
            </w:r>
            <w:r w:rsidRPr="00C61F04">
              <w:t>. Dr</w:t>
            </w:r>
            <w:r w:rsidR="00494B04">
              <w:t> </w:t>
            </w:r>
            <w:r w:rsidRPr="00C61F04">
              <w:t xml:space="preserve">Gunder completed her </w:t>
            </w:r>
            <w:r>
              <w:t>d</w:t>
            </w:r>
            <w:r w:rsidRPr="00C61F04">
              <w:t xml:space="preserve">octoral </w:t>
            </w:r>
            <w:r>
              <w:t>d</w:t>
            </w:r>
            <w:r w:rsidRPr="00C61F04">
              <w:t xml:space="preserve">egree in Biological Sciences and a </w:t>
            </w:r>
            <w:r>
              <w:t>p</w:t>
            </w:r>
            <w:r w:rsidRPr="00C61F04">
              <w:t>ost</w:t>
            </w:r>
            <w:r>
              <w:t>-d</w:t>
            </w:r>
            <w:r w:rsidRPr="00C61F04">
              <w:t xml:space="preserve">octoral </w:t>
            </w:r>
            <w:r>
              <w:t>d</w:t>
            </w:r>
            <w:r w:rsidRPr="00C61F04">
              <w:t xml:space="preserve">egree in Biophysics at the University of Pavia, Italy. She is the Chairperson of the Local Council of Auckland Central, East and South of the New Zealand Red Cross. She has been an </w:t>
            </w:r>
            <w:r>
              <w:t>e</w:t>
            </w:r>
            <w:r w:rsidRPr="00C61F04">
              <w:t xml:space="preserve">lected </w:t>
            </w:r>
            <w:r>
              <w:t>m</w:t>
            </w:r>
            <w:r w:rsidRPr="00C61F04">
              <w:t>ember of the Auckland City Council: Eastern Bays Community Board (2006</w:t>
            </w:r>
            <w:r>
              <w:t>–</w:t>
            </w:r>
            <w:r w:rsidRPr="00C61F04">
              <w:t>2010) and a volunteer of Victim Support (1995</w:t>
            </w:r>
            <w:r>
              <w:t>–</w:t>
            </w:r>
            <w:r w:rsidRPr="00C61F04">
              <w:t>2007).</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240"/>
              <w:rPr>
                <w:sz w:val="22"/>
                <w:szCs w:val="22"/>
              </w:rPr>
            </w:pPr>
            <w:r>
              <w:rPr>
                <w:noProof/>
                <w:lang w:eastAsia="en-NZ"/>
              </w:rPr>
              <w:drawing>
                <wp:inline distT="0" distB="0" distL="0" distR="0" wp14:anchorId="2C5D30C7" wp14:editId="0E24FED7">
                  <wp:extent cx="839470" cy="1213485"/>
                  <wp:effectExtent l="19050" t="19050" r="17780" b="24765"/>
                  <wp:docPr id="9" name="Picture 9" descr="Dr Carolyn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Carolyn Mas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9470" cy="1213485"/>
                          </a:xfrm>
                          <a:prstGeom prst="rect">
                            <a:avLst/>
                          </a:prstGeom>
                          <a:noFill/>
                          <a:ln w="12700" cmpd="sng">
                            <a:solidFill>
                              <a:srgbClr val="000000"/>
                            </a:solidFill>
                            <a:miter lim="800000"/>
                            <a:headEnd/>
                            <a:tailEnd/>
                          </a:ln>
                          <a:effectLst/>
                        </pic:spPr>
                      </pic:pic>
                    </a:graphicData>
                  </a:graphic>
                </wp:inline>
              </w:drawing>
            </w:r>
          </w:p>
        </w:tc>
        <w:tc>
          <w:tcPr>
            <w:tcW w:w="7879" w:type="dxa"/>
            <w:shd w:val="clear" w:color="auto" w:fill="auto"/>
          </w:tcPr>
          <w:p w:rsidR="00670562" w:rsidRPr="00494B04" w:rsidRDefault="00865F0F" w:rsidP="00494B04">
            <w:pPr>
              <w:pStyle w:val="TableText"/>
              <w:spacing w:before="240"/>
              <w:rPr>
                <w:b/>
                <w:sz w:val="20"/>
              </w:rPr>
            </w:pPr>
            <w:r w:rsidRPr="00494B04">
              <w:rPr>
                <w:b/>
                <w:sz w:val="20"/>
              </w:rPr>
              <w:t>Dr Carolyn Mason</w:t>
            </w:r>
          </w:p>
          <w:p w:rsidR="00865F0F" w:rsidRPr="00C61F04" w:rsidRDefault="00865F0F" w:rsidP="00494B04">
            <w:pPr>
              <w:pStyle w:val="TableText"/>
            </w:pPr>
            <w:r w:rsidRPr="00C61F04">
              <w:t>Membership category: expertise in ethics</w:t>
            </w:r>
          </w:p>
          <w:p w:rsidR="00865F0F" w:rsidRPr="00C61F04" w:rsidRDefault="00865F0F" w:rsidP="00494B04">
            <w:pPr>
              <w:pStyle w:val="TableText"/>
            </w:pPr>
            <w:r w:rsidRPr="00C61F04">
              <w:t>Date of first appointment: 21 July 2011</w:t>
            </w:r>
          </w:p>
          <w:p w:rsidR="00865F0F" w:rsidRPr="00C61F04" w:rsidRDefault="00865F0F" w:rsidP="00494B04">
            <w:pPr>
              <w:pStyle w:val="TableText"/>
            </w:pPr>
            <w:r w:rsidRPr="00C61F04">
              <w:t>Current term expires: 21 July 2014</w:t>
            </w:r>
          </w:p>
          <w:p w:rsidR="00865F0F" w:rsidRPr="00C61F04" w:rsidRDefault="00865F0F" w:rsidP="00494B04">
            <w:pPr>
              <w:pStyle w:val="TableText"/>
              <w:rPr>
                <w:sz w:val="16"/>
                <w:szCs w:val="16"/>
              </w:rPr>
            </w:pPr>
            <w:r>
              <w:t>Dr Carolyn Mason is currently a lecturer in Ethics at the University of Canterbury</w:t>
            </w:r>
            <w:r w:rsidR="00494B04">
              <w:br/>
            </w:r>
            <w:r>
              <w:t xml:space="preserve">(2001–present). Before this, she was a lecturer at Lincoln University (2000) and a science </w:t>
            </w:r>
            <w:r w:rsidR="00494B04">
              <w:t>r</w:t>
            </w:r>
            <w:r>
              <w:t>esearch technician (1979–1985). Dr Mason completed a Bachelor of Science in Psychology and Philosophy (1992), a Master of Arts in Philosophy (1999) and a Doctor of Philosophy in Philosophy at the University of Canterbury (2013). She was a member and Chair of the Upper South A Regional Ethics Committee (2005–2008), and a member and Deputy Chair of the Canterbury Regional Health and Disability Ethics Committee (2002–2004). She is currently a member of the University of Canterbury Human Ethics Committee.</w:t>
            </w:r>
          </w:p>
        </w:tc>
      </w:tr>
      <w:tr w:rsidR="00865F0F" w:rsidRPr="00C61F04" w:rsidTr="00494B04">
        <w:trPr>
          <w:cantSplit/>
        </w:trPr>
        <w:tc>
          <w:tcPr>
            <w:tcW w:w="1692" w:type="dxa"/>
            <w:shd w:val="clear" w:color="auto" w:fill="auto"/>
          </w:tcPr>
          <w:p w:rsidR="00865F0F" w:rsidRPr="00C61F04" w:rsidRDefault="00865F0F" w:rsidP="00494B04">
            <w:pPr>
              <w:pStyle w:val="TableText"/>
              <w:spacing w:before="0"/>
              <w:rPr>
                <w:sz w:val="22"/>
                <w:szCs w:val="22"/>
              </w:rPr>
            </w:pPr>
            <w:r>
              <w:rPr>
                <w:noProof/>
                <w:szCs w:val="22"/>
                <w:lang w:eastAsia="en-NZ"/>
              </w:rPr>
              <w:lastRenderedPageBreak/>
              <w:drawing>
                <wp:inline distT="0" distB="0" distL="0" distR="0" wp14:anchorId="3C512897" wp14:editId="108F0253">
                  <wp:extent cx="821055" cy="912495"/>
                  <wp:effectExtent l="19050" t="19050" r="17145" b="20955"/>
                  <wp:docPr id="15" name="Picture 15" descr="H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ia"/>
                          <pic:cNvPicPr>
                            <a:picLocks noChangeAspect="1" noChangeArrowheads="1"/>
                          </pic:cNvPicPr>
                        </pic:nvPicPr>
                        <pic:blipFill>
                          <a:blip r:embed="rId24">
                            <a:extLst>
                              <a:ext uri="{28A0092B-C50C-407E-A947-70E740481C1C}">
                                <a14:useLocalDpi xmlns:a14="http://schemas.microsoft.com/office/drawing/2010/main" val="0"/>
                              </a:ext>
                            </a:extLst>
                          </a:blip>
                          <a:srcRect l="25679" r="6699" b="32030"/>
                          <a:stretch>
                            <a:fillRect/>
                          </a:stretch>
                        </pic:blipFill>
                        <pic:spPr bwMode="auto">
                          <a:xfrm>
                            <a:off x="0" y="0"/>
                            <a:ext cx="821055" cy="912495"/>
                          </a:xfrm>
                          <a:prstGeom prst="rect">
                            <a:avLst/>
                          </a:prstGeom>
                          <a:noFill/>
                          <a:ln w="12700">
                            <a:solidFill>
                              <a:srgbClr val="000000"/>
                            </a:solidFill>
                            <a:miter lim="800000"/>
                            <a:headEnd/>
                            <a:tailEnd/>
                          </a:ln>
                        </pic:spPr>
                      </pic:pic>
                    </a:graphicData>
                  </a:graphic>
                </wp:inline>
              </w:drawing>
            </w:r>
          </w:p>
        </w:tc>
        <w:tc>
          <w:tcPr>
            <w:tcW w:w="7879" w:type="dxa"/>
            <w:shd w:val="clear" w:color="auto" w:fill="auto"/>
          </w:tcPr>
          <w:p w:rsidR="00670562" w:rsidRPr="00494B04" w:rsidRDefault="00865F0F" w:rsidP="00494B04">
            <w:pPr>
              <w:pStyle w:val="TableText"/>
              <w:rPr>
                <w:b/>
                <w:sz w:val="20"/>
              </w:rPr>
            </w:pPr>
            <w:r w:rsidRPr="00494B04">
              <w:rPr>
                <w:b/>
                <w:sz w:val="20"/>
              </w:rPr>
              <w:t>Associate Professor Huia Tomlins-Jahnke</w:t>
            </w:r>
          </w:p>
          <w:p w:rsidR="00865F0F" w:rsidRPr="00C61F04" w:rsidRDefault="00865F0F" w:rsidP="00494B04">
            <w:pPr>
              <w:pStyle w:val="TableText"/>
            </w:pPr>
            <w:r w:rsidRPr="00C61F04">
              <w:t>Membership category: expertise in ethics</w:t>
            </w:r>
          </w:p>
          <w:p w:rsidR="00865F0F" w:rsidRPr="00C61F04" w:rsidRDefault="00865F0F" w:rsidP="00494B04">
            <w:pPr>
              <w:pStyle w:val="TableText"/>
            </w:pPr>
            <w:r w:rsidRPr="00C61F04">
              <w:t>Date of first appointment: 19 October 2006</w:t>
            </w:r>
          </w:p>
          <w:p w:rsidR="00865F0F" w:rsidRPr="00C61F04" w:rsidRDefault="00865F0F" w:rsidP="00494B04">
            <w:pPr>
              <w:pStyle w:val="TableText"/>
            </w:pPr>
            <w:r>
              <w:t>Current term expired</w:t>
            </w:r>
            <w:r w:rsidRPr="00C61F04">
              <w:t>: 1 April 2013</w:t>
            </w:r>
            <w:r>
              <w:t>*</w:t>
            </w:r>
          </w:p>
          <w:p w:rsidR="00865F0F" w:rsidRPr="00C61F04" w:rsidRDefault="00865F0F" w:rsidP="00494B04">
            <w:pPr>
              <w:pStyle w:val="TableText"/>
              <w:rPr>
                <w:sz w:val="16"/>
                <w:szCs w:val="16"/>
              </w:rPr>
            </w:pPr>
            <w:r w:rsidRPr="00C61F04">
              <w:t>Associate Professor Huia Tomlins-Jahnke (Ng</w:t>
            </w:r>
            <w:r>
              <w:rPr>
                <w:rFonts w:cs="Arial"/>
              </w:rPr>
              <w:t>ā</w:t>
            </w:r>
            <w:r w:rsidRPr="00C61F04">
              <w:t>ti Kahungunu, Ng</w:t>
            </w:r>
            <w:r>
              <w:rPr>
                <w:rFonts w:cs="Arial"/>
              </w:rPr>
              <w:t>ā</w:t>
            </w:r>
            <w:r w:rsidRPr="00C61F04">
              <w:t>i Tahu, Ng</w:t>
            </w:r>
            <w:r>
              <w:rPr>
                <w:rFonts w:cs="Arial"/>
              </w:rPr>
              <w:t>ā</w:t>
            </w:r>
            <w:r w:rsidRPr="00C61F04">
              <w:t>ti Toa Rangatira and Ng</w:t>
            </w:r>
            <w:r>
              <w:rPr>
                <w:rFonts w:cs="Arial"/>
              </w:rPr>
              <w:t>ā</w:t>
            </w:r>
            <w:r w:rsidRPr="00C61F04">
              <w:t>ti Hine) is currently a Māori Education lecturer at Massey University</w:t>
            </w:r>
            <w:r>
              <w:t>,</w:t>
            </w:r>
            <w:r w:rsidRPr="00C61F04">
              <w:t xml:space="preserve"> where she has worked for 12 years. She has extensive expertise and experience in Māori theoretical, methodological and ethical frameworks and working with Māori communities. </w:t>
            </w:r>
            <w:r>
              <w:t xml:space="preserve">Her </w:t>
            </w:r>
            <w:r w:rsidRPr="00C61F04">
              <w:t>PhD investigated the nature of tribal service provision in health and social services. She is a current member of the Social &amp; Human Sciences Sub Commission of the N</w:t>
            </w:r>
            <w:r>
              <w:t xml:space="preserve">ew </w:t>
            </w:r>
            <w:r w:rsidRPr="00C61F04">
              <w:t>Z</w:t>
            </w:r>
            <w:r>
              <w:t>ealand</w:t>
            </w:r>
            <w:r w:rsidRPr="00C61F04">
              <w:t xml:space="preserve"> National Commission for UNESCO and the Sub Commission</w:t>
            </w:r>
            <w:r w:rsidR="00670562">
              <w:t>’</w:t>
            </w:r>
            <w:r w:rsidRPr="00C61F04">
              <w:t>s Pacific Ethics Consultation Steering Committee.</w:t>
            </w:r>
          </w:p>
        </w:tc>
      </w:tr>
    </w:tbl>
    <w:p w:rsidR="00865F0F" w:rsidRDefault="00865F0F" w:rsidP="00494B04"/>
    <w:p w:rsidR="00865F0F" w:rsidRDefault="00865F0F" w:rsidP="00494B04">
      <w:pPr>
        <w:pStyle w:val="Heading3"/>
      </w:pPr>
      <w:r w:rsidRPr="007319AF">
        <w:t>Non-lay members</w:t>
      </w:r>
    </w:p>
    <w:tbl>
      <w:tblPr>
        <w:tblW w:w="0" w:type="auto"/>
        <w:tblLook w:val="04A0" w:firstRow="1" w:lastRow="0" w:firstColumn="1" w:lastColumn="0" w:noHBand="0" w:noVBand="1"/>
      </w:tblPr>
      <w:tblGrid>
        <w:gridCol w:w="1691"/>
        <w:gridCol w:w="7880"/>
      </w:tblGrid>
      <w:tr w:rsidR="00865F0F" w:rsidRPr="00C61F04" w:rsidTr="00494B04">
        <w:tc>
          <w:tcPr>
            <w:tcW w:w="1691" w:type="dxa"/>
            <w:shd w:val="clear" w:color="auto" w:fill="auto"/>
          </w:tcPr>
          <w:p w:rsidR="00865F0F" w:rsidRPr="00C61F04" w:rsidRDefault="00865F0F" w:rsidP="004956B1">
            <w:pPr>
              <w:keepNext/>
              <w:rPr>
                <w:szCs w:val="22"/>
              </w:rPr>
            </w:pPr>
            <w:r>
              <w:rPr>
                <w:noProof/>
                <w:szCs w:val="22"/>
                <w:lang w:eastAsia="en-NZ"/>
              </w:rPr>
              <w:drawing>
                <wp:inline distT="0" distB="0" distL="0" distR="0" wp14:anchorId="5958D8FB" wp14:editId="4089032E">
                  <wp:extent cx="782320" cy="1011555"/>
                  <wp:effectExtent l="19050" t="19050" r="17780" b="171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5930" b="5031"/>
                          <a:stretch>
                            <a:fillRect/>
                          </a:stretch>
                        </pic:blipFill>
                        <pic:spPr bwMode="auto">
                          <a:xfrm>
                            <a:off x="0" y="0"/>
                            <a:ext cx="782320" cy="1011555"/>
                          </a:xfrm>
                          <a:prstGeom prst="rect">
                            <a:avLst/>
                          </a:prstGeom>
                          <a:noFill/>
                          <a:ln w="12700">
                            <a:solidFill>
                              <a:srgbClr val="000000"/>
                            </a:solidFill>
                            <a:miter lim="800000"/>
                            <a:headEnd/>
                            <a:tailEnd/>
                          </a:ln>
                        </pic:spPr>
                      </pic:pic>
                    </a:graphicData>
                  </a:graphic>
                </wp:inline>
              </w:drawing>
            </w:r>
          </w:p>
        </w:tc>
        <w:tc>
          <w:tcPr>
            <w:tcW w:w="7880" w:type="dxa"/>
            <w:shd w:val="clear" w:color="auto" w:fill="auto"/>
          </w:tcPr>
          <w:p w:rsidR="00670562" w:rsidRPr="00494B04" w:rsidRDefault="00865F0F" w:rsidP="00494B04">
            <w:pPr>
              <w:pStyle w:val="TableText"/>
              <w:rPr>
                <w:b/>
                <w:sz w:val="20"/>
              </w:rPr>
            </w:pPr>
            <w:r w:rsidRPr="00494B04">
              <w:rPr>
                <w:b/>
                <w:sz w:val="20"/>
              </w:rPr>
              <w:t>Dr Freddie Graham</w:t>
            </w:r>
          </w:p>
          <w:p w:rsidR="00865F0F" w:rsidRPr="00C61F04" w:rsidRDefault="00865F0F" w:rsidP="00494B04">
            <w:pPr>
              <w:pStyle w:val="TableText"/>
            </w:pPr>
            <w:r w:rsidRPr="00C61F04">
              <w:t>Membership category: expertise in human reproductive research</w:t>
            </w:r>
          </w:p>
          <w:p w:rsidR="00865F0F" w:rsidRPr="00C61F04" w:rsidRDefault="00865F0F" w:rsidP="00494B04">
            <w:pPr>
              <w:pStyle w:val="TableText"/>
            </w:pPr>
            <w:r w:rsidRPr="00C61F04">
              <w:t>Date of first appointment: 21 July 2011</w:t>
            </w:r>
          </w:p>
          <w:p w:rsidR="00865F0F" w:rsidRPr="00C61F04" w:rsidRDefault="00865F0F" w:rsidP="00494B04">
            <w:pPr>
              <w:pStyle w:val="TableText"/>
            </w:pPr>
            <w:r w:rsidRPr="00C61F04">
              <w:t>Current term expires: 21 July 2014</w:t>
            </w:r>
          </w:p>
          <w:p w:rsidR="00865F0F" w:rsidRPr="00C61F04" w:rsidRDefault="00865F0F" w:rsidP="00494B04">
            <w:pPr>
              <w:pStyle w:val="TableText"/>
              <w:rPr>
                <w:sz w:val="16"/>
                <w:szCs w:val="16"/>
              </w:rPr>
            </w:pPr>
            <w:r w:rsidRPr="00C61F04">
              <w:t xml:space="preserve">Dr Freddie Graham is currently an obstetrician and gynaecologist at Fertility Associates. He established Fertility Associates </w:t>
            </w:r>
            <w:r>
              <w:t xml:space="preserve">as </w:t>
            </w:r>
            <w:r w:rsidRPr="00C61F04">
              <w:t>New Zealand</w:t>
            </w:r>
            <w:r w:rsidR="00670562">
              <w:t>’</w:t>
            </w:r>
            <w:r w:rsidRPr="00C61F04">
              <w:t>s first private fertility clinic</w:t>
            </w:r>
            <w:r>
              <w:t xml:space="preserve"> in </w:t>
            </w:r>
            <w:r w:rsidRPr="00C61F04">
              <w:t xml:space="preserve">1987 and was awarded the Companion of the New Zealand Order of Merit for his services to medicine in 2009. Dr Graham has completed a Bachelor of Medicine and Bachelor of Surgery at </w:t>
            </w:r>
            <w:r>
              <w:t xml:space="preserve">the </w:t>
            </w:r>
            <w:r w:rsidRPr="00C61F04">
              <w:t xml:space="preserve">University </w:t>
            </w:r>
            <w:r>
              <w:t xml:space="preserve">of </w:t>
            </w:r>
            <w:r w:rsidRPr="00C61F04">
              <w:t>London</w:t>
            </w:r>
            <w:r>
              <w:t xml:space="preserve"> and has been made</w:t>
            </w:r>
            <w:r w:rsidRPr="00C61F04">
              <w:t xml:space="preserve"> a Fellow of </w:t>
            </w:r>
            <w:r>
              <w:t>T</w:t>
            </w:r>
            <w:r w:rsidRPr="00C61F04">
              <w:t xml:space="preserve">he Royal College of Surgeons of Edinburgh, as well as a Fellow of </w:t>
            </w:r>
            <w:r>
              <w:t>T</w:t>
            </w:r>
            <w:r w:rsidRPr="00C61F04">
              <w:t>he Royal Australian and New Zealand College of Obstetricians and Gynaecologists.</w:t>
            </w:r>
          </w:p>
        </w:tc>
      </w:tr>
      <w:tr w:rsidR="00865F0F" w:rsidRPr="00C61F04" w:rsidTr="00494B04">
        <w:tc>
          <w:tcPr>
            <w:tcW w:w="1691" w:type="dxa"/>
            <w:shd w:val="clear" w:color="auto" w:fill="auto"/>
          </w:tcPr>
          <w:p w:rsidR="00865F0F" w:rsidRPr="00C61F04" w:rsidRDefault="00865F0F" w:rsidP="00494B04">
            <w:pPr>
              <w:spacing w:before="240"/>
              <w:rPr>
                <w:szCs w:val="22"/>
              </w:rPr>
            </w:pPr>
            <w:r>
              <w:rPr>
                <w:noProof/>
                <w:szCs w:val="22"/>
                <w:lang w:eastAsia="en-NZ"/>
              </w:rPr>
              <w:drawing>
                <wp:inline distT="0" distB="0" distL="0" distR="0" wp14:anchorId="634BC810" wp14:editId="6D46EB2C">
                  <wp:extent cx="878205" cy="962025"/>
                  <wp:effectExtent l="19050" t="19050" r="17145" b="28575"/>
                  <wp:docPr id="13" name="Picture 13" descr="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8205" cy="962025"/>
                          </a:xfrm>
                          <a:prstGeom prst="rect">
                            <a:avLst/>
                          </a:prstGeom>
                          <a:noFill/>
                          <a:ln w="12700">
                            <a:solidFill>
                              <a:srgbClr val="000000"/>
                            </a:solidFill>
                            <a:miter lim="800000"/>
                            <a:headEnd/>
                            <a:tailEnd/>
                          </a:ln>
                        </pic:spPr>
                      </pic:pic>
                    </a:graphicData>
                  </a:graphic>
                </wp:inline>
              </w:drawing>
            </w:r>
          </w:p>
        </w:tc>
        <w:tc>
          <w:tcPr>
            <w:tcW w:w="7880" w:type="dxa"/>
            <w:shd w:val="clear" w:color="auto" w:fill="auto"/>
          </w:tcPr>
          <w:p w:rsidR="00670562" w:rsidRPr="00494B04" w:rsidRDefault="00865F0F" w:rsidP="00494B04">
            <w:pPr>
              <w:pStyle w:val="TableText"/>
              <w:spacing w:before="240"/>
              <w:rPr>
                <w:b/>
                <w:sz w:val="20"/>
              </w:rPr>
            </w:pPr>
            <w:r w:rsidRPr="00494B04">
              <w:rPr>
                <w:b/>
                <w:sz w:val="20"/>
              </w:rPr>
              <w:t>Dr Deborah Payne</w:t>
            </w:r>
          </w:p>
          <w:p w:rsidR="00865F0F" w:rsidRPr="00C61F04" w:rsidRDefault="00865F0F" w:rsidP="00494B04">
            <w:pPr>
              <w:pStyle w:val="TableText"/>
            </w:pPr>
            <w:r w:rsidRPr="00C61F04">
              <w:t>Membership category: expertise in assisted reproductive procedures</w:t>
            </w:r>
          </w:p>
          <w:p w:rsidR="00865F0F" w:rsidRPr="00C61F04" w:rsidRDefault="00865F0F" w:rsidP="00494B04">
            <w:pPr>
              <w:pStyle w:val="TableText"/>
            </w:pPr>
            <w:r w:rsidRPr="00C61F04">
              <w:t>Date of first appointment: 1 April 2012</w:t>
            </w:r>
          </w:p>
          <w:p w:rsidR="00865F0F" w:rsidRPr="00C61F04" w:rsidRDefault="00865F0F" w:rsidP="00494B04">
            <w:pPr>
              <w:pStyle w:val="TableText"/>
            </w:pPr>
            <w:r w:rsidRPr="00C61F04">
              <w:t>Current term expires: 1 April 2014</w:t>
            </w:r>
          </w:p>
          <w:p w:rsidR="00865F0F" w:rsidRPr="00C61F04" w:rsidRDefault="00865F0F" w:rsidP="00494B04">
            <w:pPr>
              <w:pStyle w:val="TableText"/>
              <w:rPr>
                <w:sz w:val="16"/>
                <w:szCs w:val="16"/>
              </w:rPr>
            </w:pPr>
            <w:r w:rsidRPr="00C61F04">
              <w:rPr>
                <w:rFonts w:cs="Arial"/>
                <w:color w:val="000000"/>
                <w:lang w:val="en" w:eastAsia="en-NZ"/>
              </w:rPr>
              <w:t xml:space="preserve">Dr Deborah Payne is a senior lecturer and co-director of the Centre for Midwifery </w:t>
            </w:r>
            <w:r>
              <w:rPr>
                <w:rFonts w:cs="Arial"/>
                <w:color w:val="000000"/>
                <w:lang w:val="en" w:eastAsia="en-NZ"/>
              </w:rPr>
              <w:t>and</w:t>
            </w:r>
            <w:r w:rsidRPr="00C61F04">
              <w:rPr>
                <w:rFonts w:cs="Arial"/>
                <w:color w:val="000000"/>
                <w:lang w:val="en" w:eastAsia="en-NZ"/>
              </w:rPr>
              <w:t xml:space="preserve"> Women</w:t>
            </w:r>
            <w:r w:rsidR="00670562">
              <w:rPr>
                <w:rFonts w:cs="Arial"/>
                <w:color w:val="000000"/>
                <w:lang w:val="en" w:eastAsia="en-NZ"/>
              </w:rPr>
              <w:t>’</w:t>
            </w:r>
            <w:r w:rsidRPr="00C61F04">
              <w:rPr>
                <w:rFonts w:cs="Arial"/>
                <w:color w:val="000000"/>
                <w:lang w:val="en" w:eastAsia="en-NZ"/>
              </w:rPr>
              <w:t xml:space="preserve">s Health Research at </w:t>
            </w:r>
            <w:r>
              <w:rPr>
                <w:rFonts w:cs="Arial"/>
                <w:color w:val="000000"/>
                <w:lang w:val="en" w:eastAsia="en-NZ"/>
              </w:rPr>
              <w:t>Auckland University of Technology (AUT)</w:t>
            </w:r>
            <w:r w:rsidRPr="00C61F04">
              <w:rPr>
                <w:rFonts w:cs="Arial"/>
                <w:color w:val="000000"/>
                <w:lang w:val="en" w:eastAsia="en-NZ"/>
              </w:rPr>
              <w:t xml:space="preserve">. She completed her PhD at Massey University in 2003. </w:t>
            </w:r>
            <w:r>
              <w:rPr>
                <w:rFonts w:cs="Arial"/>
                <w:color w:val="000000"/>
                <w:lang w:val="en" w:eastAsia="en-NZ"/>
              </w:rPr>
              <w:t>Dr Payne</w:t>
            </w:r>
            <w:r w:rsidRPr="00C61F04">
              <w:rPr>
                <w:rFonts w:cs="Arial"/>
                <w:color w:val="000000"/>
                <w:lang w:val="en" w:eastAsia="en-NZ"/>
              </w:rPr>
              <w:t xml:space="preserve"> has a longstanding interest in women</w:t>
            </w:r>
            <w:r w:rsidR="00670562">
              <w:rPr>
                <w:rFonts w:cs="Arial"/>
                <w:color w:val="000000"/>
                <w:lang w:val="en" w:eastAsia="en-NZ"/>
              </w:rPr>
              <w:t>’</w:t>
            </w:r>
            <w:r w:rsidRPr="00C61F04">
              <w:rPr>
                <w:rFonts w:cs="Arial"/>
                <w:color w:val="000000"/>
                <w:lang w:val="en" w:eastAsia="en-NZ"/>
              </w:rPr>
              <w:t>s health. Recent research projects have explored issues in relation to women and disability</w:t>
            </w:r>
            <w:r>
              <w:rPr>
                <w:rFonts w:cs="Arial"/>
                <w:color w:val="000000"/>
                <w:lang w:val="en" w:eastAsia="en-NZ"/>
              </w:rPr>
              <w:t xml:space="preserve"> (</w:t>
            </w:r>
            <w:r w:rsidRPr="00C61F04">
              <w:rPr>
                <w:rFonts w:cs="Arial"/>
                <w:color w:val="000000"/>
                <w:lang w:val="en" w:eastAsia="en-NZ"/>
              </w:rPr>
              <w:t>eg</w:t>
            </w:r>
            <w:r>
              <w:rPr>
                <w:rFonts w:cs="Arial"/>
                <w:color w:val="000000"/>
                <w:lang w:val="en" w:eastAsia="en-NZ"/>
              </w:rPr>
              <w:t>,</w:t>
            </w:r>
            <w:r w:rsidRPr="00C61F04">
              <w:rPr>
                <w:rFonts w:cs="Arial"/>
                <w:color w:val="000000"/>
                <w:lang w:val="en" w:eastAsia="en-NZ"/>
              </w:rPr>
              <w:t xml:space="preserve"> motherhood and disability</w:t>
            </w:r>
            <w:r>
              <w:rPr>
                <w:rFonts w:cs="Arial"/>
                <w:color w:val="000000"/>
                <w:lang w:val="en" w:eastAsia="en-NZ"/>
              </w:rPr>
              <w:t>) and</w:t>
            </w:r>
            <w:r w:rsidRPr="00C61F04">
              <w:rPr>
                <w:rFonts w:cs="Arial"/>
                <w:color w:val="000000"/>
                <w:lang w:val="en" w:eastAsia="en-NZ"/>
              </w:rPr>
              <w:t xml:space="preserve"> assisted reproductive technologies </w:t>
            </w:r>
            <w:r>
              <w:rPr>
                <w:rFonts w:cs="Arial"/>
                <w:color w:val="000000"/>
                <w:lang w:val="en" w:eastAsia="en-NZ"/>
              </w:rPr>
              <w:t>(</w:t>
            </w:r>
            <w:r w:rsidRPr="00C61F04">
              <w:rPr>
                <w:rFonts w:cs="Arial"/>
                <w:color w:val="000000"/>
                <w:lang w:val="en" w:eastAsia="en-NZ"/>
              </w:rPr>
              <w:t>eg</w:t>
            </w:r>
            <w:r>
              <w:rPr>
                <w:rFonts w:cs="Arial"/>
                <w:color w:val="000000"/>
                <w:lang w:val="en" w:eastAsia="en-NZ"/>
              </w:rPr>
              <w:t>,</w:t>
            </w:r>
            <w:r w:rsidRPr="00C61F04">
              <w:rPr>
                <w:rFonts w:cs="Arial"/>
                <w:color w:val="000000"/>
                <w:lang w:val="en" w:eastAsia="en-NZ"/>
              </w:rPr>
              <w:t xml:space="preserve"> perceptions of short</w:t>
            </w:r>
            <w:r>
              <w:rPr>
                <w:rFonts w:cs="Arial"/>
                <w:color w:val="000000"/>
                <w:lang w:val="en" w:eastAsia="en-NZ"/>
              </w:rPr>
              <w:t>-</w:t>
            </w:r>
            <w:r w:rsidRPr="00C61F04">
              <w:rPr>
                <w:rFonts w:cs="Arial"/>
                <w:color w:val="000000"/>
                <w:lang w:val="en" w:eastAsia="en-NZ"/>
              </w:rPr>
              <w:t>cycle IVF, nurses caring for clients undergoing ART and embryo donation</w:t>
            </w:r>
            <w:r>
              <w:rPr>
                <w:rFonts w:cs="Arial"/>
                <w:color w:val="000000"/>
                <w:lang w:val="en" w:eastAsia="en-NZ"/>
              </w:rPr>
              <w:t>)</w:t>
            </w:r>
            <w:r w:rsidRPr="00C61F04">
              <w:rPr>
                <w:rFonts w:cs="Arial"/>
                <w:color w:val="000000"/>
                <w:lang w:val="en" w:eastAsia="en-NZ"/>
              </w:rPr>
              <w:t xml:space="preserve">. </w:t>
            </w:r>
            <w:r>
              <w:rPr>
                <w:rFonts w:cs="Arial"/>
                <w:color w:val="000000"/>
                <w:lang w:val="en" w:eastAsia="en-NZ"/>
              </w:rPr>
              <w:t>Dr Payne</w:t>
            </w:r>
            <w:r w:rsidRPr="00C61F04">
              <w:rPr>
                <w:rFonts w:cs="Arial"/>
                <w:color w:val="000000"/>
                <w:lang w:val="en" w:eastAsia="en-NZ"/>
              </w:rPr>
              <w:t xml:space="preserve"> is a member of the Auckland Women</w:t>
            </w:r>
            <w:r w:rsidR="00670562">
              <w:rPr>
                <w:rFonts w:cs="Arial"/>
                <w:color w:val="000000"/>
                <w:lang w:val="en" w:eastAsia="en-NZ"/>
              </w:rPr>
              <w:t>’</w:t>
            </w:r>
            <w:r w:rsidRPr="00C61F04">
              <w:rPr>
                <w:rFonts w:cs="Arial"/>
                <w:color w:val="000000"/>
                <w:lang w:val="en" w:eastAsia="en-NZ"/>
              </w:rPr>
              <w:t>s Health Council.</w:t>
            </w:r>
          </w:p>
        </w:tc>
      </w:tr>
      <w:tr w:rsidR="00865F0F" w:rsidRPr="00C61F04" w:rsidTr="00494B04">
        <w:tc>
          <w:tcPr>
            <w:tcW w:w="1691" w:type="dxa"/>
            <w:shd w:val="clear" w:color="auto" w:fill="auto"/>
          </w:tcPr>
          <w:p w:rsidR="00865F0F" w:rsidRPr="00C61F04" w:rsidRDefault="00865F0F" w:rsidP="00494B04">
            <w:pPr>
              <w:spacing w:before="240"/>
              <w:rPr>
                <w:szCs w:val="22"/>
              </w:rPr>
            </w:pPr>
            <w:r>
              <w:rPr>
                <w:noProof/>
                <w:sz w:val="26"/>
                <w:szCs w:val="26"/>
                <w:lang w:eastAsia="en-NZ"/>
              </w:rPr>
              <w:drawing>
                <wp:inline distT="0" distB="0" distL="0" distR="0" wp14:anchorId="54B8DD43" wp14:editId="530D2AEE">
                  <wp:extent cx="847725" cy="1213485"/>
                  <wp:effectExtent l="19050" t="19050" r="28575" b="24765"/>
                  <wp:docPr id="8" name="Picture 8" descr="Dr Deborah 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Deborah Row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725" cy="1213485"/>
                          </a:xfrm>
                          <a:prstGeom prst="rect">
                            <a:avLst/>
                          </a:prstGeom>
                          <a:noFill/>
                          <a:ln w="12700" cmpd="sng">
                            <a:solidFill>
                              <a:srgbClr val="000000"/>
                            </a:solidFill>
                            <a:miter lim="800000"/>
                            <a:headEnd/>
                            <a:tailEnd/>
                          </a:ln>
                          <a:effectLst/>
                        </pic:spPr>
                      </pic:pic>
                    </a:graphicData>
                  </a:graphic>
                </wp:inline>
              </w:drawing>
            </w:r>
          </w:p>
        </w:tc>
        <w:tc>
          <w:tcPr>
            <w:tcW w:w="7880" w:type="dxa"/>
            <w:shd w:val="clear" w:color="auto" w:fill="auto"/>
          </w:tcPr>
          <w:p w:rsidR="00865F0F" w:rsidRPr="00494B04" w:rsidRDefault="00865F0F" w:rsidP="00494B04">
            <w:pPr>
              <w:pStyle w:val="TableText"/>
              <w:spacing w:before="240"/>
              <w:rPr>
                <w:b/>
                <w:sz w:val="20"/>
              </w:rPr>
            </w:pPr>
            <w:r w:rsidRPr="00494B04">
              <w:rPr>
                <w:b/>
                <w:sz w:val="20"/>
              </w:rPr>
              <w:t>Dr Deborah Rowe</w:t>
            </w:r>
          </w:p>
          <w:p w:rsidR="00865F0F" w:rsidRPr="00C61F04" w:rsidRDefault="00865F0F" w:rsidP="00494B04">
            <w:pPr>
              <w:pStyle w:val="TableText"/>
            </w:pPr>
            <w:r w:rsidRPr="00C61F04">
              <w:t>Membership category: expertise in assisted reproductive procedures</w:t>
            </w:r>
          </w:p>
          <w:p w:rsidR="00865F0F" w:rsidRPr="00C61F04" w:rsidRDefault="00865F0F" w:rsidP="00494B04">
            <w:pPr>
              <w:pStyle w:val="TableText"/>
            </w:pPr>
            <w:r w:rsidRPr="00C61F04">
              <w:t>Date of first appointment: 28 June 2007</w:t>
            </w:r>
          </w:p>
          <w:p w:rsidR="00865F0F" w:rsidRPr="00C61F04" w:rsidRDefault="00865F0F" w:rsidP="00494B04">
            <w:pPr>
              <w:pStyle w:val="TableText"/>
            </w:pPr>
            <w:r w:rsidRPr="00C61F04">
              <w:t>Current term expires: 21 July 2014</w:t>
            </w:r>
          </w:p>
          <w:p w:rsidR="00865F0F" w:rsidRPr="00670562" w:rsidRDefault="00865F0F" w:rsidP="00494B04">
            <w:pPr>
              <w:pStyle w:val="TableText"/>
              <w:rPr>
                <w:rFonts w:cs="Arial"/>
                <w:color w:val="000000"/>
              </w:rPr>
            </w:pPr>
            <w:r>
              <w:t>Dr</w:t>
            </w:r>
            <w:r w:rsidRPr="00C61F04">
              <w:t xml:space="preserve"> Deborah Rowe (Ngāi Tahu) is currently a </w:t>
            </w:r>
            <w:r>
              <w:t>n</w:t>
            </w:r>
            <w:r w:rsidRPr="00C61F04">
              <w:t xml:space="preserve">urse </w:t>
            </w:r>
            <w:r>
              <w:t>c</w:t>
            </w:r>
            <w:r w:rsidRPr="00C61F04">
              <w:t>onsultant for the Auckland District Health Board</w:t>
            </w:r>
            <w:r>
              <w:t xml:space="preserve"> (Auckland DHB)</w:t>
            </w:r>
            <w:r w:rsidRPr="00C61F04">
              <w:t xml:space="preserve">, a lecturer at </w:t>
            </w:r>
            <w:r>
              <w:t>T</w:t>
            </w:r>
            <w:r w:rsidRPr="00C61F04">
              <w:t xml:space="preserve">he University of Auckland and a </w:t>
            </w:r>
            <w:r>
              <w:t>s</w:t>
            </w:r>
            <w:r w:rsidRPr="00C61F04">
              <w:t xml:space="preserve">enior </w:t>
            </w:r>
            <w:r>
              <w:t>s</w:t>
            </w:r>
            <w:r w:rsidRPr="00C61F04">
              <w:t xml:space="preserve">taff </w:t>
            </w:r>
            <w:r>
              <w:t>n</w:t>
            </w:r>
            <w:r w:rsidRPr="00C61F04">
              <w:t>urse at the Women</w:t>
            </w:r>
            <w:r w:rsidR="00670562">
              <w:t>’</w:t>
            </w:r>
            <w:r w:rsidRPr="00C61F04">
              <w:t>s Health Neonatal Intensive Care Unit</w:t>
            </w:r>
            <w:r>
              <w:t xml:space="preserve"> (NICU)</w:t>
            </w:r>
            <w:r w:rsidRPr="00C61F04">
              <w:t xml:space="preserve">. She is a member of the Nursing Council of New Zealand, the Māori Advisory Committee National Screening Unit, the Newborn Screening Advisory Committee, the Auckland </w:t>
            </w:r>
            <w:r>
              <w:t>DHB</w:t>
            </w:r>
            <w:r w:rsidRPr="00C61F04">
              <w:t xml:space="preserve"> Māori Nurses Group, as well as a part</w:t>
            </w:r>
            <w:r>
              <w:t>-</w:t>
            </w:r>
            <w:r w:rsidRPr="00C61F04">
              <w:t>time community support worker for the Intellectually Handicapped of New Zealand</w:t>
            </w:r>
            <w:r>
              <w:t xml:space="preserve"> (IHC)</w:t>
            </w:r>
            <w:r w:rsidR="00494B04">
              <w:t>.</w:t>
            </w:r>
          </w:p>
        </w:tc>
      </w:tr>
    </w:tbl>
    <w:p w:rsidR="00670562" w:rsidRDefault="00865F0F" w:rsidP="00494B04">
      <w:pPr>
        <w:pStyle w:val="Note"/>
      </w:pPr>
      <w:r w:rsidRPr="00496CE0">
        <w:t>*</w:t>
      </w:r>
      <w:r w:rsidR="00494B04">
        <w:tab/>
      </w:r>
      <w:r>
        <w:t>ECART</w:t>
      </w:r>
      <w:r w:rsidR="00670562">
        <w:t>’</w:t>
      </w:r>
      <w:r>
        <w:t xml:space="preserve">s </w:t>
      </w:r>
      <w:hyperlink r:id="rId28" w:history="1">
        <w:r w:rsidRPr="00C33C57">
          <w:rPr>
            <w:rStyle w:val="Hyperlink"/>
            <w:szCs w:val="16"/>
          </w:rPr>
          <w:t>Terms of Reference</w:t>
        </w:r>
      </w:hyperlink>
      <w:r>
        <w:t xml:space="preserve"> provide that u</w:t>
      </w:r>
      <w:r w:rsidRPr="00496CE0">
        <w:t>nless a person vacates their office</w:t>
      </w:r>
      <w:r w:rsidRPr="000434AC">
        <w:t xml:space="preserve"> </w:t>
      </w:r>
      <w:r w:rsidRPr="00496CE0">
        <w:t>sooner, every appointed member of ECART shall continue in office until the</w:t>
      </w:r>
      <w:r>
        <w:t>ir successor is appointed.</w:t>
      </w:r>
    </w:p>
    <w:p w:rsidR="00865F0F" w:rsidRDefault="00865F0F" w:rsidP="00494B04"/>
    <w:p w:rsidR="00865F0F" w:rsidRDefault="00865F0F" w:rsidP="00494B04">
      <w:pPr>
        <w:pStyle w:val="Heading2"/>
        <w:rPr>
          <w:rFonts w:ascii="Arial" w:hAnsi="Arial"/>
          <w:i/>
        </w:rPr>
      </w:pPr>
      <w:bookmarkStart w:id="15" w:name="_Toc507752113"/>
      <w:r>
        <w:lastRenderedPageBreak/>
        <w:t>A</w:t>
      </w:r>
      <w:r w:rsidRPr="00C61F04">
        <w:t>ttendance</w:t>
      </w:r>
      <w:bookmarkEnd w:id="15"/>
    </w:p>
    <w:p w:rsidR="00865F0F" w:rsidRDefault="00865F0F" w:rsidP="001016C2">
      <w:pPr>
        <w:keepNext/>
      </w:pPr>
      <w:r>
        <w:t>ECART held five meetings in the year 1 July 2012 to 30 June 2013</w:t>
      </w:r>
      <w:r w:rsidRPr="00231C2A">
        <w:t>.</w:t>
      </w:r>
    </w:p>
    <w:p w:rsidR="00865F0F" w:rsidRPr="00667F86" w:rsidRDefault="00865F0F" w:rsidP="001016C2">
      <w:pPr>
        <w:keepNext/>
      </w:pPr>
    </w:p>
    <w:tbl>
      <w:tblPr>
        <w:tblW w:w="0" w:type="auto"/>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686"/>
        <w:gridCol w:w="878"/>
        <w:gridCol w:w="879"/>
        <w:gridCol w:w="879"/>
        <w:gridCol w:w="879"/>
        <w:gridCol w:w="879"/>
        <w:gridCol w:w="709"/>
      </w:tblGrid>
      <w:tr w:rsidR="00865F0F" w:rsidRPr="007319AF" w:rsidTr="001016C2">
        <w:trPr>
          <w:cantSplit/>
        </w:trPr>
        <w:tc>
          <w:tcPr>
            <w:tcW w:w="567" w:type="dxa"/>
            <w:tcBorders>
              <w:top w:val="nil"/>
              <w:left w:val="nil"/>
              <w:bottom w:val="nil"/>
              <w:right w:val="nil"/>
            </w:tcBorders>
          </w:tcPr>
          <w:p w:rsidR="00865F0F" w:rsidRPr="007319AF" w:rsidRDefault="00865F0F" w:rsidP="001016C2">
            <w:pPr>
              <w:pStyle w:val="TableText"/>
              <w:keepNext/>
            </w:pPr>
          </w:p>
        </w:tc>
        <w:tc>
          <w:tcPr>
            <w:tcW w:w="3686" w:type="dxa"/>
            <w:tcBorders>
              <w:top w:val="nil"/>
              <w:left w:val="nil"/>
              <w:bottom w:val="single" w:sz="4" w:space="0" w:color="auto"/>
              <w:right w:val="single" w:sz="4" w:space="0" w:color="auto"/>
            </w:tcBorders>
            <w:shd w:val="clear" w:color="auto" w:fill="auto"/>
          </w:tcPr>
          <w:p w:rsidR="00865F0F" w:rsidRPr="007319AF" w:rsidRDefault="00865F0F" w:rsidP="001016C2">
            <w:pPr>
              <w:pStyle w:val="TableText"/>
              <w:keepNext/>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tcPr>
          <w:p w:rsidR="00865F0F" w:rsidRPr="007319AF" w:rsidRDefault="00865F0F" w:rsidP="001016C2">
            <w:pPr>
              <w:pStyle w:val="TableText"/>
              <w:keepNext/>
              <w:jc w:val="center"/>
              <w:rPr>
                <w:b/>
              </w:rPr>
            </w:pPr>
            <w:r w:rsidRPr="007319AF">
              <w:rPr>
                <w:b/>
              </w:rPr>
              <w:t>Meeting dates</w:t>
            </w:r>
          </w:p>
        </w:tc>
        <w:tc>
          <w:tcPr>
            <w:tcW w:w="709" w:type="dxa"/>
            <w:tcBorders>
              <w:top w:val="nil"/>
              <w:left w:val="single" w:sz="4" w:space="0" w:color="auto"/>
              <w:bottom w:val="single" w:sz="4" w:space="0" w:color="auto"/>
              <w:right w:val="nil"/>
            </w:tcBorders>
            <w:shd w:val="clear" w:color="auto" w:fill="auto"/>
          </w:tcPr>
          <w:p w:rsidR="00865F0F" w:rsidRPr="007319AF" w:rsidRDefault="00865F0F" w:rsidP="001016C2">
            <w:pPr>
              <w:pStyle w:val="TableText"/>
              <w:keepNext/>
            </w:pPr>
          </w:p>
        </w:tc>
      </w:tr>
      <w:tr w:rsidR="00ED2F44" w:rsidRPr="00C61F04" w:rsidTr="001016C2">
        <w:trPr>
          <w:cantSplit/>
        </w:trPr>
        <w:tc>
          <w:tcPr>
            <w:tcW w:w="567" w:type="dxa"/>
            <w:tcBorders>
              <w:top w:val="nil"/>
              <w:left w:val="nil"/>
              <w:bottom w:val="single" w:sz="4" w:space="0" w:color="auto"/>
              <w:right w:val="single" w:sz="4" w:space="0" w:color="auto"/>
            </w:tcBorders>
            <w:shd w:val="clear" w:color="auto" w:fill="auto"/>
          </w:tcPr>
          <w:p w:rsidR="00865F0F" w:rsidRPr="00C61F04" w:rsidRDefault="00865F0F" w:rsidP="001016C2">
            <w:pPr>
              <w:pStyle w:val="TableText"/>
              <w:keepNext/>
            </w:pPr>
          </w:p>
        </w:tc>
        <w:tc>
          <w:tcPr>
            <w:tcW w:w="3686" w:type="dxa"/>
            <w:tcBorders>
              <w:top w:val="single" w:sz="4" w:space="0" w:color="auto"/>
              <w:left w:val="single" w:sz="4" w:space="0" w:color="auto"/>
              <w:bottom w:val="single" w:sz="4" w:space="0" w:color="auto"/>
              <w:right w:val="single" w:sz="4" w:space="0" w:color="auto"/>
            </w:tcBorders>
            <w:shd w:val="clear" w:color="auto" w:fill="595959"/>
          </w:tcPr>
          <w:p w:rsidR="00865F0F" w:rsidRPr="00C61F04" w:rsidRDefault="00865F0F" w:rsidP="001016C2">
            <w:pPr>
              <w:pStyle w:val="TableText"/>
              <w:keepNext/>
            </w:pPr>
          </w:p>
        </w:tc>
        <w:tc>
          <w:tcPr>
            <w:tcW w:w="878" w:type="dxa"/>
            <w:tcBorders>
              <w:top w:val="single" w:sz="4" w:space="0" w:color="auto"/>
              <w:left w:val="single" w:sz="4" w:space="0" w:color="auto"/>
              <w:bottom w:val="single" w:sz="4" w:space="0" w:color="auto"/>
              <w:right w:val="nil"/>
            </w:tcBorders>
            <w:shd w:val="clear" w:color="auto" w:fill="595959"/>
            <w:vAlign w:val="center"/>
          </w:tcPr>
          <w:p w:rsidR="00865F0F" w:rsidRPr="001016C2" w:rsidRDefault="00865F0F" w:rsidP="001016C2">
            <w:pPr>
              <w:pStyle w:val="TableText"/>
              <w:keepNext/>
              <w:jc w:val="center"/>
              <w:rPr>
                <w:b/>
                <w:color w:val="FFFFFF" w:themeColor="background1"/>
              </w:rPr>
            </w:pPr>
            <w:r w:rsidRPr="001016C2">
              <w:rPr>
                <w:b/>
                <w:color w:val="FFFFFF" w:themeColor="background1"/>
              </w:rPr>
              <w:t>19/7/12</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keepNext/>
              <w:jc w:val="center"/>
              <w:rPr>
                <w:b/>
                <w:color w:val="FFFFFF" w:themeColor="background1"/>
              </w:rPr>
            </w:pPr>
            <w:r w:rsidRPr="001016C2">
              <w:rPr>
                <w:b/>
                <w:color w:val="FFFFFF" w:themeColor="background1"/>
              </w:rPr>
              <w:t>27/9/12</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keepNext/>
              <w:jc w:val="center"/>
              <w:rPr>
                <w:rFonts w:ascii="Arial Bold" w:hAnsi="Arial Bold"/>
                <w:b/>
                <w:color w:val="FFFFFF" w:themeColor="background1"/>
                <w:spacing w:val="-2"/>
              </w:rPr>
            </w:pPr>
            <w:r w:rsidRPr="001016C2">
              <w:rPr>
                <w:rFonts w:ascii="Arial Bold" w:hAnsi="Arial Bold"/>
                <w:b/>
                <w:color w:val="FFFFFF" w:themeColor="background1"/>
                <w:spacing w:val="-2"/>
              </w:rPr>
              <w:t>29/11/12</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keepNext/>
              <w:jc w:val="center"/>
              <w:rPr>
                <w:b/>
                <w:color w:val="FFFFFF" w:themeColor="background1"/>
              </w:rPr>
            </w:pPr>
            <w:r w:rsidRPr="001016C2">
              <w:rPr>
                <w:b/>
                <w:color w:val="FFFFFF" w:themeColor="background1"/>
              </w:rPr>
              <w:t>7/3/13</w:t>
            </w:r>
          </w:p>
        </w:tc>
        <w:tc>
          <w:tcPr>
            <w:tcW w:w="879" w:type="dxa"/>
            <w:tcBorders>
              <w:top w:val="single" w:sz="4" w:space="0" w:color="auto"/>
              <w:left w:val="nil"/>
              <w:bottom w:val="single" w:sz="4" w:space="0" w:color="auto"/>
              <w:right w:val="single" w:sz="4" w:space="0" w:color="auto"/>
            </w:tcBorders>
            <w:shd w:val="clear" w:color="auto" w:fill="595959"/>
            <w:vAlign w:val="center"/>
          </w:tcPr>
          <w:p w:rsidR="00865F0F" w:rsidRPr="001016C2" w:rsidRDefault="00865F0F" w:rsidP="001016C2">
            <w:pPr>
              <w:pStyle w:val="TableText"/>
              <w:keepNext/>
              <w:jc w:val="center"/>
              <w:rPr>
                <w:b/>
                <w:color w:val="FFFFFF" w:themeColor="background1"/>
              </w:rPr>
            </w:pPr>
            <w:r w:rsidRPr="001016C2">
              <w:rPr>
                <w:b/>
                <w:color w:val="FFFFFF" w:themeColor="background1"/>
              </w:rPr>
              <w:t>30/05/13</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keepNext/>
              <w:jc w:val="center"/>
              <w:rPr>
                <w:b/>
                <w:color w:val="FFFFFF" w:themeColor="background1"/>
                <w:highlight w:val="green"/>
              </w:rPr>
            </w:pPr>
            <w:r w:rsidRPr="001016C2">
              <w:rPr>
                <w:b/>
                <w:color w:val="FFFFFF" w:themeColor="background1"/>
              </w:rPr>
              <w:t>Total</w:t>
            </w:r>
          </w:p>
        </w:tc>
      </w:tr>
      <w:tr w:rsidR="00865F0F" w:rsidRPr="007319AF" w:rsidTr="001016C2">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65F0F" w:rsidRPr="001016C2" w:rsidRDefault="00865F0F" w:rsidP="001016C2">
            <w:pPr>
              <w:pStyle w:val="TableText"/>
              <w:jc w:val="center"/>
              <w:rPr>
                <w:b/>
              </w:rPr>
            </w:pPr>
            <w:r w:rsidRPr="001016C2">
              <w:rPr>
                <w:b/>
              </w:rPr>
              <w:t>Members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rsidRPr="007319AF">
              <w:t>Ms Kate Davenport (Chair, L)</w:t>
            </w:r>
          </w:p>
        </w:tc>
        <w:tc>
          <w:tcPr>
            <w:tcW w:w="878" w:type="dxa"/>
            <w:tcBorders>
              <w:top w:val="single" w:sz="4" w:space="0" w:color="auto"/>
              <w:left w:val="single" w:sz="4" w:space="0" w:color="auto"/>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865F0F" w:rsidRPr="007319AF" w:rsidRDefault="00865F0F" w:rsidP="001016C2">
            <w:pPr>
              <w:pStyle w:val="TableText"/>
              <w:jc w:val="center"/>
            </w:pPr>
            <w:r w:rsidRPr="007319AF">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5/5</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865F0F" w:rsidRPr="001016C2" w:rsidRDefault="00865F0F"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Default="00865F0F" w:rsidP="001016C2">
            <w:pPr>
              <w:pStyle w:val="TableText"/>
            </w:pPr>
            <w:r w:rsidRPr="007319AF">
              <w:t>Dr Brian Fergus (C)</w:t>
            </w:r>
          </w:p>
        </w:tc>
        <w:tc>
          <w:tcPr>
            <w:tcW w:w="878" w:type="dxa"/>
            <w:tcBorders>
              <w:top w:val="single" w:sz="4" w:space="0" w:color="auto"/>
              <w:left w:val="single" w:sz="4" w:space="0" w:color="auto"/>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865F0F" w:rsidRPr="007319AF" w:rsidRDefault="00865F0F" w:rsidP="001016C2">
            <w:pPr>
              <w:pStyle w:val="TableText"/>
              <w:jc w:val="center"/>
            </w:pPr>
            <w:r w:rsidRPr="007319AF">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5/5</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865F0F" w:rsidRPr="001016C2" w:rsidRDefault="00865F0F"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rsidRPr="007319AF">
              <w:t>Dr Adriana Gunder (D)</w:t>
            </w:r>
          </w:p>
        </w:tc>
        <w:tc>
          <w:tcPr>
            <w:tcW w:w="878" w:type="dxa"/>
            <w:tcBorders>
              <w:top w:val="single" w:sz="4" w:space="0" w:color="auto"/>
              <w:left w:val="single" w:sz="4" w:space="0" w:color="auto"/>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865F0F" w:rsidRPr="007319AF" w:rsidRDefault="00865F0F" w:rsidP="001016C2">
            <w:pPr>
              <w:pStyle w:val="TableText"/>
              <w:jc w:val="center"/>
            </w:pPr>
            <w:r w:rsidRPr="007319AF">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5/5</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865F0F" w:rsidRPr="001016C2" w:rsidRDefault="00865F0F"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t xml:space="preserve">Dr </w:t>
            </w:r>
            <w:r w:rsidRPr="007319AF">
              <w:t>Carolyn Mason (E)</w:t>
            </w:r>
          </w:p>
        </w:tc>
        <w:tc>
          <w:tcPr>
            <w:tcW w:w="878" w:type="dxa"/>
            <w:tcBorders>
              <w:top w:val="single" w:sz="4" w:space="0" w:color="auto"/>
              <w:left w:val="single" w:sz="4" w:space="0" w:color="auto"/>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t>A</w:t>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865F0F" w:rsidRPr="007319AF" w:rsidRDefault="00865F0F" w:rsidP="001016C2">
            <w:pPr>
              <w:pStyle w:val="TableText"/>
              <w:jc w:val="center"/>
            </w:pPr>
            <w:r w:rsidRPr="007319AF">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4/5</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865F0F" w:rsidRPr="001016C2" w:rsidRDefault="00865F0F"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t xml:space="preserve">Ass Prof Huia Tomlins-Jahnke </w:t>
            </w:r>
            <w:r w:rsidRPr="007319AF">
              <w:t>(E</w:t>
            </w:r>
            <w:r w:rsidRPr="007319AF">
              <w:sym w:font="Wingdings" w:char="F09F"/>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865F0F" w:rsidRPr="007319AF" w:rsidRDefault="00865F0F" w:rsidP="001016C2">
            <w:pPr>
              <w:pStyle w:val="TableText"/>
              <w:jc w:val="center"/>
            </w:pPr>
            <w:r w:rsidRPr="007319AF">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5/5</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865F0F" w:rsidRPr="001016C2" w:rsidRDefault="00865F0F"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rsidRPr="007319AF">
              <w:t>Dr Freddie Graham (</w:t>
            </w:r>
            <w:r>
              <w:t>HRR</w:t>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865F0F" w:rsidRPr="007319AF" w:rsidRDefault="00865F0F" w:rsidP="001016C2">
            <w:pPr>
              <w:pStyle w:val="TableText"/>
              <w:jc w:val="center"/>
            </w:pPr>
            <w:r>
              <w:t>A</w:t>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865F0F" w:rsidRPr="007319AF" w:rsidRDefault="00865F0F" w:rsidP="001016C2">
            <w:pPr>
              <w:pStyle w:val="TableText"/>
              <w:jc w:val="center"/>
            </w:pPr>
            <w:r w:rsidRPr="007319AF">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4/5</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865F0F" w:rsidRPr="001016C2" w:rsidRDefault="00865F0F"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rsidRPr="007319AF">
              <w:t>Dr Deborah Payne (ARP)</w:t>
            </w:r>
          </w:p>
        </w:tc>
        <w:tc>
          <w:tcPr>
            <w:tcW w:w="878" w:type="dxa"/>
            <w:tcBorders>
              <w:top w:val="single" w:sz="4" w:space="0" w:color="auto"/>
              <w:left w:val="single" w:sz="4" w:space="0" w:color="auto"/>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865F0F" w:rsidRPr="007319AF" w:rsidRDefault="00865F0F" w:rsidP="001016C2">
            <w:pPr>
              <w:pStyle w:val="TableText"/>
              <w:jc w:val="center"/>
            </w:pPr>
            <w:r>
              <w:t>A</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4/5</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vAlign w:val="center"/>
          </w:tcPr>
          <w:p w:rsidR="00865F0F" w:rsidRPr="001016C2" w:rsidRDefault="00865F0F" w:rsidP="001016C2">
            <w:pPr>
              <w:pStyle w:val="TableText"/>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t>Dr</w:t>
            </w:r>
            <w:r w:rsidRPr="007319AF">
              <w:t xml:space="preserve"> Deborah Rowe (ARP</w:t>
            </w:r>
            <w:r w:rsidRPr="007319AF">
              <w:sym w:font="Wingdings" w:char="F09F"/>
            </w:r>
            <w:r w:rsidRPr="007319AF">
              <w:t>)</w:t>
            </w:r>
          </w:p>
        </w:tc>
        <w:tc>
          <w:tcPr>
            <w:tcW w:w="878" w:type="dxa"/>
            <w:tcBorders>
              <w:top w:val="single" w:sz="4" w:space="0" w:color="auto"/>
              <w:left w:val="single" w:sz="4" w:space="0" w:color="auto"/>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t>A</w:t>
            </w:r>
          </w:p>
        </w:tc>
        <w:tc>
          <w:tcPr>
            <w:tcW w:w="879" w:type="dxa"/>
            <w:tcBorders>
              <w:top w:val="single" w:sz="4" w:space="0" w:color="auto"/>
              <w:left w:val="nil"/>
              <w:bottom w:val="single" w:sz="4" w:space="0" w:color="auto"/>
              <w:right w:val="nil"/>
            </w:tcBorders>
            <w:shd w:val="clear" w:color="auto" w:fill="EAF1DD"/>
            <w:vAlign w:val="center"/>
          </w:tcPr>
          <w:p w:rsidR="00865F0F" w:rsidRPr="007319AF" w:rsidRDefault="00865F0F" w:rsidP="001016C2">
            <w:pPr>
              <w:pStyle w:val="TableText"/>
              <w:jc w:val="center"/>
            </w:pPr>
            <w:r w:rsidRPr="007319AF">
              <w:sym w:font="Wingdings" w:char="F0FC"/>
            </w:r>
          </w:p>
        </w:tc>
        <w:tc>
          <w:tcPr>
            <w:tcW w:w="879" w:type="dxa"/>
            <w:tcBorders>
              <w:top w:val="single" w:sz="4" w:space="0" w:color="auto"/>
              <w:left w:val="nil"/>
              <w:bottom w:val="single" w:sz="4" w:space="0" w:color="auto"/>
              <w:right w:val="single" w:sz="4" w:space="0" w:color="auto"/>
            </w:tcBorders>
            <w:shd w:val="clear" w:color="auto" w:fill="EAF1DD"/>
            <w:vAlign w:val="center"/>
          </w:tcPr>
          <w:p w:rsidR="00865F0F" w:rsidRPr="007319AF" w:rsidRDefault="00865F0F" w:rsidP="001016C2">
            <w:pPr>
              <w:pStyle w:val="TableText"/>
              <w:jc w:val="center"/>
            </w:pPr>
            <w:r>
              <w:t>A</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3/5</w:t>
            </w:r>
          </w:p>
        </w:tc>
      </w:tr>
      <w:tr w:rsidR="00865F0F" w:rsidRPr="00C61F04" w:rsidTr="001016C2">
        <w:tc>
          <w:tcPr>
            <w:tcW w:w="567" w:type="dxa"/>
            <w:tcBorders>
              <w:top w:val="single" w:sz="4" w:space="0" w:color="auto"/>
              <w:left w:val="nil"/>
              <w:bottom w:val="single" w:sz="4" w:space="0" w:color="auto"/>
              <w:right w:val="single" w:sz="4" w:space="0" w:color="auto"/>
            </w:tcBorders>
            <w:shd w:val="clear" w:color="auto" w:fill="auto"/>
            <w:vAlign w:val="center"/>
          </w:tcPr>
          <w:p w:rsidR="00865F0F" w:rsidRPr="001016C2" w:rsidRDefault="00865F0F" w:rsidP="001016C2">
            <w:pPr>
              <w:pStyle w:val="TableText"/>
              <w:jc w:val="center"/>
              <w:rPr>
                <w:b/>
                <w:i/>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right"/>
              <w:rPr>
                <w:b/>
                <w:color w:val="FFFFFF"/>
              </w:rPr>
            </w:pPr>
            <w:r w:rsidRPr="001016C2">
              <w:rPr>
                <w:b/>
                <w:color w:val="FFFFFF"/>
              </w:rPr>
              <w:t xml:space="preserve">Total members attending </w:t>
            </w:r>
          </w:p>
        </w:tc>
        <w:tc>
          <w:tcPr>
            <w:tcW w:w="878" w:type="dxa"/>
            <w:tcBorders>
              <w:top w:val="single" w:sz="4" w:space="0" w:color="auto"/>
              <w:left w:val="single" w:sz="4" w:space="0" w:color="auto"/>
              <w:bottom w:val="single" w:sz="4" w:space="0" w:color="auto"/>
              <w:right w:val="nil"/>
            </w:tcBorders>
            <w:shd w:val="clear" w:color="auto" w:fill="595959"/>
            <w:vAlign w:val="center"/>
          </w:tcPr>
          <w:p w:rsidR="00865F0F" w:rsidRPr="001016C2" w:rsidRDefault="00865F0F" w:rsidP="001016C2">
            <w:pPr>
              <w:pStyle w:val="TableText"/>
              <w:jc w:val="center"/>
              <w:rPr>
                <w:b/>
                <w:color w:val="FFFFFF"/>
              </w:rPr>
            </w:pPr>
            <w:r w:rsidRPr="001016C2">
              <w:rPr>
                <w:b/>
                <w:color w:val="FFFFFF"/>
              </w:rPr>
              <w:t>7/8</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jc w:val="center"/>
              <w:rPr>
                <w:b/>
                <w:color w:val="FFFFFF"/>
              </w:rPr>
            </w:pPr>
            <w:r w:rsidRPr="001016C2">
              <w:rPr>
                <w:b/>
                <w:color w:val="FFFFFF"/>
              </w:rPr>
              <w:t>8/8</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jc w:val="center"/>
              <w:rPr>
                <w:b/>
                <w:color w:val="FFFFFF"/>
              </w:rPr>
            </w:pPr>
            <w:r w:rsidRPr="001016C2">
              <w:rPr>
                <w:b/>
                <w:color w:val="FFFFFF"/>
              </w:rPr>
              <w:t>6/8</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jc w:val="center"/>
              <w:rPr>
                <w:b/>
                <w:color w:val="FFFFFF"/>
              </w:rPr>
            </w:pPr>
            <w:r w:rsidRPr="001016C2">
              <w:rPr>
                <w:b/>
                <w:color w:val="FFFFFF"/>
              </w:rPr>
              <w:t>8/8</w:t>
            </w:r>
          </w:p>
        </w:tc>
        <w:tc>
          <w:tcPr>
            <w:tcW w:w="879" w:type="dxa"/>
            <w:tcBorders>
              <w:top w:val="single" w:sz="4" w:space="0" w:color="auto"/>
              <w:left w:val="nil"/>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6/8</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1016C2" w:rsidP="001016C2">
            <w:pPr>
              <w:pStyle w:val="TableText"/>
              <w:jc w:val="center"/>
              <w:rPr>
                <w:b/>
                <w:color w:val="FFFFFF"/>
              </w:rPr>
            </w:pPr>
            <w:r w:rsidRPr="001016C2">
              <w:rPr>
                <w:b/>
                <w:color w:val="FFFFFF"/>
              </w:rPr>
              <w:t>–</w:t>
            </w:r>
          </w:p>
        </w:tc>
      </w:tr>
      <w:tr w:rsidR="00865F0F" w:rsidRPr="007319AF" w:rsidTr="001016C2">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65F0F" w:rsidRPr="001016C2" w:rsidRDefault="00865F0F" w:rsidP="001016C2">
            <w:pPr>
              <w:pStyle w:val="TableText"/>
              <w:jc w:val="center"/>
              <w:rPr>
                <w:b/>
              </w:rPr>
            </w:pPr>
            <w:r w:rsidRPr="001016C2">
              <w:rPr>
                <w:b/>
              </w:rPr>
              <w:t>Applications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rsidRPr="007319AF">
              <w:t>Surrogacy</w:t>
            </w:r>
          </w:p>
        </w:tc>
        <w:tc>
          <w:tcPr>
            <w:tcW w:w="878" w:type="dxa"/>
            <w:tcBorders>
              <w:top w:val="single" w:sz="4" w:space="0" w:color="auto"/>
              <w:left w:val="single" w:sz="4" w:space="0" w:color="auto"/>
              <w:bottom w:val="single" w:sz="4" w:space="0" w:color="auto"/>
              <w:right w:val="nil"/>
            </w:tcBorders>
            <w:shd w:val="clear" w:color="auto" w:fill="auto"/>
            <w:vAlign w:val="center"/>
          </w:tcPr>
          <w:p w:rsidR="00865F0F" w:rsidRPr="007319AF" w:rsidRDefault="00865F0F" w:rsidP="001016C2">
            <w:pPr>
              <w:pStyle w:val="TableText"/>
              <w:jc w:val="center"/>
            </w:pPr>
            <w:r>
              <w:t>4</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4</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5</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7</w:t>
            </w:r>
          </w:p>
        </w:tc>
        <w:tc>
          <w:tcPr>
            <w:tcW w:w="879" w:type="dxa"/>
            <w:tcBorders>
              <w:top w:val="single" w:sz="4" w:space="0" w:color="auto"/>
              <w:left w:val="nil"/>
              <w:bottom w:val="single" w:sz="4" w:space="0" w:color="auto"/>
              <w:right w:val="single" w:sz="4" w:space="0" w:color="auto"/>
            </w:tcBorders>
            <w:shd w:val="clear" w:color="auto" w:fill="auto"/>
            <w:vAlign w:val="center"/>
          </w:tcPr>
          <w:p w:rsidR="00865F0F" w:rsidRPr="007319AF" w:rsidRDefault="00865F0F" w:rsidP="001016C2">
            <w:pPr>
              <w:pStyle w:val="TableText"/>
              <w:jc w:val="center"/>
            </w:pPr>
            <w:r>
              <w:t>5</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25</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tcPr>
          <w:p w:rsidR="00865F0F" w:rsidRPr="007319AF" w:rsidRDefault="00865F0F"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rsidRPr="007319AF">
              <w:t xml:space="preserve">Embryo </w:t>
            </w:r>
            <w:r>
              <w:t>d</w:t>
            </w:r>
            <w:r w:rsidRPr="007319AF">
              <w:t xml:space="preserve">onation for </w:t>
            </w:r>
            <w:r>
              <w:t>r</w:t>
            </w:r>
            <w:r w:rsidRPr="007319AF">
              <w:t xml:space="preserve">eproductive </w:t>
            </w:r>
            <w:r>
              <w:t>p</w:t>
            </w:r>
            <w:r w:rsidRPr="007319AF">
              <w:t>urposes</w:t>
            </w:r>
          </w:p>
        </w:tc>
        <w:tc>
          <w:tcPr>
            <w:tcW w:w="878" w:type="dxa"/>
            <w:tcBorders>
              <w:top w:val="single" w:sz="4" w:space="0" w:color="auto"/>
              <w:left w:val="single" w:sz="4" w:space="0" w:color="auto"/>
              <w:bottom w:val="single" w:sz="4" w:space="0" w:color="auto"/>
              <w:right w:val="nil"/>
            </w:tcBorders>
            <w:shd w:val="clear" w:color="auto" w:fill="auto"/>
            <w:vAlign w:val="center"/>
          </w:tcPr>
          <w:p w:rsidR="00865F0F" w:rsidRPr="007319AF" w:rsidRDefault="00865F0F" w:rsidP="001016C2">
            <w:pPr>
              <w:pStyle w:val="TableText"/>
              <w:jc w:val="center"/>
            </w:pPr>
            <w:r>
              <w:t>1</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3</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2</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3</w:t>
            </w:r>
          </w:p>
        </w:tc>
        <w:tc>
          <w:tcPr>
            <w:tcW w:w="879" w:type="dxa"/>
            <w:tcBorders>
              <w:top w:val="single" w:sz="4" w:space="0" w:color="auto"/>
              <w:left w:val="nil"/>
              <w:bottom w:val="single" w:sz="4" w:space="0" w:color="auto"/>
              <w:right w:val="single" w:sz="4" w:space="0" w:color="auto"/>
            </w:tcBorders>
            <w:shd w:val="clear" w:color="auto" w:fill="auto"/>
            <w:vAlign w:val="center"/>
          </w:tcPr>
          <w:p w:rsidR="00865F0F" w:rsidRPr="007319AF" w:rsidRDefault="00865F0F" w:rsidP="001016C2">
            <w:pPr>
              <w:pStyle w:val="TableText"/>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11</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tcPr>
          <w:p w:rsidR="00865F0F" w:rsidRPr="007319AF" w:rsidRDefault="00865F0F"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rsidRPr="007319AF">
              <w:t xml:space="preserve">Donation of </w:t>
            </w:r>
            <w:r>
              <w:t>e</w:t>
            </w:r>
            <w:r w:rsidRPr="007319AF">
              <w:t xml:space="preserve">ggs or </w:t>
            </w:r>
            <w:r>
              <w:t>s</w:t>
            </w:r>
            <w:r w:rsidRPr="007319AF">
              <w:t xml:space="preserve">perm between </w:t>
            </w:r>
            <w:r>
              <w:t>c</w:t>
            </w:r>
            <w:r w:rsidRPr="007319AF">
              <w:t xml:space="preserve">ertain </w:t>
            </w:r>
            <w:r>
              <w:t>f</w:t>
            </w:r>
            <w:r w:rsidRPr="007319AF">
              <w:t xml:space="preserve">amily </w:t>
            </w:r>
            <w:r>
              <w:t>m</w:t>
            </w:r>
            <w:r w:rsidRPr="007319AF">
              <w:t>embers</w:t>
            </w:r>
          </w:p>
        </w:tc>
        <w:tc>
          <w:tcPr>
            <w:tcW w:w="878" w:type="dxa"/>
            <w:tcBorders>
              <w:top w:val="single" w:sz="4" w:space="0" w:color="auto"/>
              <w:left w:val="single" w:sz="4" w:space="0" w:color="auto"/>
              <w:bottom w:val="single" w:sz="4" w:space="0" w:color="auto"/>
              <w:right w:val="nil"/>
            </w:tcBorders>
            <w:shd w:val="clear" w:color="auto" w:fill="auto"/>
            <w:vAlign w:val="center"/>
          </w:tcPr>
          <w:p w:rsidR="00865F0F" w:rsidRPr="007319AF" w:rsidRDefault="00865F0F" w:rsidP="001016C2">
            <w:pPr>
              <w:pStyle w:val="TableText"/>
              <w:jc w:val="center"/>
            </w:pPr>
            <w:r>
              <w:t>4</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2</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rsidRPr="007319AF">
              <w:t>3</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865F0F" w:rsidRPr="007319AF" w:rsidRDefault="00865F0F" w:rsidP="001016C2">
            <w:pPr>
              <w:pStyle w:val="TableText"/>
              <w:jc w:val="center"/>
            </w:pPr>
            <w:r>
              <w:t>4</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14</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tcPr>
          <w:p w:rsidR="00865F0F" w:rsidRPr="007319AF" w:rsidRDefault="00865F0F"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rsidRPr="007319AF">
              <w:t>Creation and use, for reproductive purposes, of an embryo created from donated eggs in conjunction with donated sperm</w:t>
            </w:r>
          </w:p>
        </w:tc>
        <w:tc>
          <w:tcPr>
            <w:tcW w:w="878" w:type="dxa"/>
            <w:tcBorders>
              <w:top w:val="single" w:sz="4" w:space="0" w:color="auto"/>
              <w:left w:val="single" w:sz="4" w:space="0" w:color="auto"/>
              <w:bottom w:val="single" w:sz="4" w:space="0" w:color="auto"/>
              <w:right w:val="nil"/>
            </w:tcBorders>
            <w:shd w:val="clear" w:color="auto" w:fill="auto"/>
            <w:vAlign w:val="center"/>
          </w:tcPr>
          <w:p w:rsidR="00865F0F" w:rsidRPr="007319AF" w:rsidRDefault="00865F0F" w:rsidP="001016C2">
            <w:pPr>
              <w:pStyle w:val="TableText"/>
              <w:jc w:val="center"/>
            </w:pPr>
            <w:r w:rsidRPr="007319AF">
              <w:t>1</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rsidRPr="007319AF">
              <w:t>2</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0</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865F0F" w:rsidRPr="007319AF" w:rsidRDefault="00865F0F" w:rsidP="001016C2">
            <w:pPr>
              <w:pStyle w:val="TableText"/>
              <w:jc w:val="center"/>
            </w:pPr>
            <w:r w:rsidRPr="007319AF">
              <w:t>0</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3</w:t>
            </w:r>
          </w:p>
        </w:tc>
      </w:tr>
      <w:tr w:rsidR="00865F0F" w:rsidRPr="007319AF" w:rsidTr="001016C2">
        <w:tc>
          <w:tcPr>
            <w:tcW w:w="567" w:type="dxa"/>
            <w:vMerge/>
            <w:tcBorders>
              <w:top w:val="single" w:sz="4" w:space="0" w:color="auto"/>
              <w:left w:val="single" w:sz="4" w:space="0" w:color="auto"/>
              <w:bottom w:val="single" w:sz="4" w:space="0" w:color="auto"/>
              <w:right w:val="single" w:sz="4" w:space="0" w:color="auto"/>
            </w:tcBorders>
          </w:tcPr>
          <w:p w:rsidR="00865F0F" w:rsidRPr="007319AF" w:rsidRDefault="00865F0F" w:rsidP="001016C2">
            <w:pPr>
              <w:pStyle w:val="TableText"/>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7319AF" w:rsidRDefault="00865F0F" w:rsidP="001016C2">
            <w:pPr>
              <w:pStyle w:val="TableText"/>
            </w:pPr>
            <w:r>
              <w:t>Human reproductive r</w:t>
            </w:r>
            <w:r w:rsidRPr="007319AF">
              <w:t xml:space="preserve">esearch </w:t>
            </w:r>
          </w:p>
        </w:tc>
        <w:tc>
          <w:tcPr>
            <w:tcW w:w="878" w:type="dxa"/>
            <w:tcBorders>
              <w:top w:val="single" w:sz="4" w:space="0" w:color="auto"/>
              <w:left w:val="single" w:sz="4" w:space="0" w:color="auto"/>
              <w:bottom w:val="single" w:sz="4" w:space="0" w:color="auto"/>
              <w:right w:val="nil"/>
            </w:tcBorders>
            <w:shd w:val="clear" w:color="auto" w:fill="auto"/>
            <w:vAlign w:val="center"/>
          </w:tcPr>
          <w:p w:rsidR="00865F0F" w:rsidRPr="007319AF" w:rsidRDefault="00865F0F" w:rsidP="001016C2">
            <w:pPr>
              <w:pStyle w:val="TableText"/>
              <w:jc w:val="center"/>
            </w:pPr>
            <w:r w:rsidRPr="007319AF">
              <w:t>0</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rsidRPr="007319AF">
              <w:t>0</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t>0</w:t>
            </w:r>
          </w:p>
        </w:tc>
        <w:tc>
          <w:tcPr>
            <w:tcW w:w="879" w:type="dxa"/>
            <w:tcBorders>
              <w:top w:val="single" w:sz="4" w:space="0" w:color="auto"/>
              <w:left w:val="nil"/>
              <w:bottom w:val="single" w:sz="4" w:space="0" w:color="auto"/>
              <w:right w:val="nil"/>
            </w:tcBorders>
            <w:shd w:val="clear" w:color="auto" w:fill="auto"/>
            <w:vAlign w:val="center"/>
          </w:tcPr>
          <w:p w:rsidR="00865F0F" w:rsidRPr="007319AF" w:rsidRDefault="00865F0F" w:rsidP="001016C2">
            <w:pPr>
              <w:pStyle w:val="TableText"/>
              <w:jc w:val="center"/>
            </w:pPr>
            <w:r w:rsidRPr="007319AF">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865F0F" w:rsidRPr="007319AF" w:rsidRDefault="00865F0F" w:rsidP="001016C2">
            <w:pPr>
              <w:pStyle w:val="TableText"/>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2</w:t>
            </w:r>
          </w:p>
        </w:tc>
      </w:tr>
      <w:tr w:rsidR="00865F0F" w:rsidRPr="00C61F04" w:rsidTr="001016C2">
        <w:tc>
          <w:tcPr>
            <w:tcW w:w="567" w:type="dxa"/>
            <w:tcBorders>
              <w:top w:val="single" w:sz="4" w:space="0" w:color="auto"/>
              <w:left w:val="nil"/>
              <w:bottom w:val="nil"/>
              <w:right w:val="single" w:sz="4" w:space="0" w:color="auto"/>
            </w:tcBorders>
            <w:shd w:val="clear" w:color="auto" w:fill="auto"/>
          </w:tcPr>
          <w:p w:rsidR="00865F0F" w:rsidRPr="00C61F04" w:rsidRDefault="00865F0F" w:rsidP="001016C2">
            <w:pPr>
              <w:pStyle w:val="TableText"/>
              <w:rPr>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right"/>
              <w:rPr>
                <w:b/>
                <w:color w:val="FFFFFF"/>
              </w:rPr>
            </w:pPr>
            <w:r w:rsidRPr="001016C2">
              <w:rPr>
                <w:b/>
                <w:color w:val="FFFFFF"/>
              </w:rPr>
              <w:t>Total applications reviewed</w:t>
            </w:r>
          </w:p>
        </w:tc>
        <w:tc>
          <w:tcPr>
            <w:tcW w:w="878" w:type="dxa"/>
            <w:tcBorders>
              <w:top w:val="single" w:sz="4" w:space="0" w:color="auto"/>
              <w:left w:val="single" w:sz="4" w:space="0" w:color="auto"/>
              <w:bottom w:val="single" w:sz="4" w:space="0" w:color="auto"/>
              <w:right w:val="nil"/>
            </w:tcBorders>
            <w:shd w:val="clear" w:color="auto" w:fill="595959"/>
            <w:vAlign w:val="center"/>
          </w:tcPr>
          <w:p w:rsidR="00865F0F" w:rsidRPr="001016C2" w:rsidRDefault="00865F0F" w:rsidP="001016C2">
            <w:pPr>
              <w:pStyle w:val="TableText"/>
              <w:jc w:val="center"/>
              <w:rPr>
                <w:b/>
                <w:color w:val="FFFFFF"/>
              </w:rPr>
            </w:pPr>
            <w:r w:rsidRPr="001016C2">
              <w:rPr>
                <w:b/>
                <w:color w:val="FFFFFF"/>
              </w:rPr>
              <w:t>10</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jc w:val="center"/>
              <w:rPr>
                <w:b/>
                <w:color w:val="FFFFFF"/>
              </w:rPr>
            </w:pPr>
            <w:r w:rsidRPr="001016C2">
              <w:rPr>
                <w:b/>
                <w:color w:val="FFFFFF"/>
              </w:rPr>
              <w:t>11</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jc w:val="center"/>
              <w:rPr>
                <w:b/>
                <w:color w:val="FFFFFF"/>
              </w:rPr>
            </w:pPr>
            <w:r w:rsidRPr="001016C2">
              <w:rPr>
                <w:b/>
                <w:color w:val="FFFFFF"/>
              </w:rPr>
              <w:t>10</w:t>
            </w:r>
          </w:p>
        </w:tc>
        <w:tc>
          <w:tcPr>
            <w:tcW w:w="879" w:type="dxa"/>
            <w:tcBorders>
              <w:top w:val="single" w:sz="4" w:space="0" w:color="auto"/>
              <w:left w:val="nil"/>
              <w:bottom w:val="single" w:sz="4" w:space="0" w:color="auto"/>
              <w:right w:val="nil"/>
            </w:tcBorders>
            <w:shd w:val="clear" w:color="auto" w:fill="595959"/>
            <w:vAlign w:val="center"/>
          </w:tcPr>
          <w:p w:rsidR="00865F0F" w:rsidRPr="001016C2" w:rsidRDefault="00865F0F" w:rsidP="001016C2">
            <w:pPr>
              <w:pStyle w:val="TableText"/>
              <w:jc w:val="center"/>
              <w:rPr>
                <w:b/>
                <w:color w:val="FFFFFF"/>
              </w:rPr>
            </w:pPr>
            <w:r w:rsidRPr="001016C2">
              <w:rPr>
                <w:b/>
                <w:color w:val="FFFFFF"/>
              </w:rPr>
              <w:t>11</w:t>
            </w:r>
          </w:p>
        </w:tc>
        <w:tc>
          <w:tcPr>
            <w:tcW w:w="879" w:type="dxa"/>
            <w:tcBorders>
              <w:top w:val="single" w:sz="4" w:space="0" w:color="auto"/>
              <w:left w:val="nil"/>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13</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65F0F" w:rsidRPr="001016C2" w:rsidRDefault="00865F0F" w:rsidP="001016C2">
            <w:pPr>
              <w:pStyle w:val="TableText"/>
              <w:jc w:val="center"/>
              <w:rPr>
                <w:b/>
                <w:color w:val="FFFFFF"/>
              </w:rPr>
            </w:pPr>
            <w:r w:rsidRPr="001016C2">
              <w:rPr>
                <w:b/>
                <w:color w:val="FFFFFF"/>
              </w:rPr>
              <w:t>55</w:t>
            </w:r>
          </w:p>
        </w:tc>
      </w:tr>
    </w:tbl>
    <w:p w:rsidR="00865F0F" w:rsidRPr="007319AF" w:rsidRDefault="00865F0F" w:rsidP="001016C2">
      <w:pPr>
        <w:pStyle w:val="Note"/>
        <w:rPr>
          <w:rFonts w:cs="Arial"/>
        </w:rPr>
      </w:pPr>
      <w:r w:rsidRPr="007319AF">
        <w:t xml:space="preserve">A = Apologies, </w:t>
      </w:r>
      <w:r w:rsidRPr="007319AF">
        <w:sym w:font="Wingdings" w:char="F0FC"/>
      </w:r>
      <w:r w:rsidRPr="007319AF">
        <w:t xml:space="preserve"> = Present, </w:t>
      </w:r>
      <w:r w:rsidRPr="007319AF">
        <w:sym w:font="Wingdings" w:char="F09F"/>
      </w:r>
      <w:r w:rsidRPr="007319AF">
        <w:rPr>
          <w:rFonts w:cs="Arial"/>
        </w:rPr>
        <w:t xml:space="preserve"> = Māori member</w:t>
      </w:r>
    </w:p>
    <w:p w:rsidR="001016C2" w:rsidRDefault="00865F0F" w:rsidP="001016C2">
      <w:pPr>
        <w:pStyle w:val="Note"/>
      </w:pPr>
      <w:r w:rsidRPr="007319AF">
        <w:t>Membership categories:</w:t>
      </w:r>
    </w:p>
    <w:p w:rsidR="00865F0F" w:rsidRPr="007319AF" w:rsidRDefault="00865F0F" w:rsidP="001016C2">
      <w:pPr>
        <w:pStyle w:val="Note"/>
        <w:tabs>
          <w:tab w:val="left" w:pos="567"/>
          <w:tab w:val="left" w:pos="851"/>
        </w:tabs>
        <w:spacing w:before="0"/>
        <w:ind w:left="0" w:firstLine="0"/>
      </w:pPr>
      <w:r w:rsidRPr="007319AF">
        <w:t>L</w:t>
      </w:r>
      <w:r w:rsidRPr="007319AF">
        <w:tab/>
        <w:t xml:space="preserve">= </w:t>
      </w:r>
      <w:r w:rsidRPr="007319AF">
        <w:tab/>
        <w:t>expertise in the law</w:t>
      </w:r>
    </w:p>
    <w:p w:rsidR="00670562" w:rsidRDefault="00865F0F" w:rsidP="001016C2">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rsidR="00865F0F" w:rsidRDefault="00865F0F" w:rsidP="001016C2">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rsidR="00865F0F" w:rsidRPr="007319AF" w:rsidRDefault="00865F0F" w:rsidP="001016C2">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rsidR="00865F0F" w:rsidRPr="007319AF" w:rsidRDefault="00865F0F" w:rsidP="001016C2">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rsidR="00865F0F" w:rsidRDefault="00865F0F" w:rsidP="001016C2">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rsidR="001016C2" w:rsidRPr="001016C2" w:rsidRDefault="001016C2" w:rsidP="001016C2"/>
    <w:p w:rsidR="00865F0F" w:rsidRPr="00C61F04" w:rsidRDefault="00865F0F" w:rsidP="001016C2">
      <w:pPr>
        <w:pStyle w:val="Heading1"/>
      </w:pPr>
      <w:bookmarkStart w:id="16" w:name="_Toc330565124"/>
      <w:bookmarkStart w:id="17" w:name="_Toc507752114"/>
      <w:bookmarkEnd w:id="11"/>
      <w:r w:rsidRPr="00C61F04">
        <w:lastRenderedPageBreak/>
        <w:t>Applications reviewed</w:t>
      </w:r>
      <w:bookmarkEnd w:id="16"/>
      <w:bookmarkEnd w:id="17"/>
    </w:p>
    <w:p w:rsidR="00865F0F" w:rsidRDefault="00865F0F" w:rsidP="001016C2">
      <w:r w:rsidRPr="007D3D64">
        <w:t xml:space="preserve">ECART reviewed </w:t>
      </w:r>
      <w:r>
        <w:t>55</w:t>
      </w:r>
      <w:r w:rsidRPr="007D3D64">
        <w:t xml:space="preserve"> applications </w:t>
      </w:r>
      <w:r>
        <w:t>in 2012/13</w:t>
      </w:r>
      <w:r w:rsidRPr="007D3D64">
        <w:t xml:space="preserve">. These included </w:t>
      </w:r>
      <w:r>
        <w:t>three applications for donated e</w:t>
      </w:r>
      <w:r w:rsidRPr="007D3D64">
        <w:t>ggs in conjunction with donated sperm</w:t>
      </w:r>
      <w:r>
        <w:t xml:space="preserve"> (the second year in which ECART has reviewed this type of application), two</w:t>
      </w:r>
      <w:r w:rsidRPr="007D3D64">
        <w:t xml:space="preserve"> applications for human reproductive research, </w:t>
      </w:r>
      <w:r>
        <w:t>14</w:t>
      </w:r>
      <w:r w:rsidRPr="007D3D64">
        <w:t xml:space="preserve"> applications for donation of eggs/sperm between certain family members, </w:t>
      </w:r>
      <w:r>
        <w:t>11</w:t>
      </w:r>
      <w:r w:rsidRPr="007D3D64">
        <w:t xml:space="preserve"> applications for embryo donation </w:t>
      </w:r>
      <w:r>
        <w:t xml:space="preserve">for reproductive purposes </w:t>
      </w:r>
      <w:r w:rsidRPr="007D3D64">
        <w:t xml:space="preserve">and </w:t>
      </w:r>
      <w:r>
        <w:t xml:space="preserve">25 </w:t>
      </w:r>
      <w:r w:rsidRPr="007D3D64">
        <w:t>applications for surrogacy arrangements involving providers of fertility services.</w:t>
      </w:r>
    </w:p>
    <w:p w:rsidR="00865F0F" w:rsidRDefault="00865F0F" w:rsidP="001016C2"/>
    <w:p w:rsidR="00865F0F" w:rsidRDefault="00865F0F" w:rsidP="001016C2">
      <w:pPr>
        <w:pStyle w:val="Figure"/>
      </w:pPr>
      <w:bookmarkStart w:id="18" w:name="_Toc507752125"/>
      <w:r>
        <w:t>Figure</w:t>
      </w:r>
      <w:r w:rsidRPr="007A60D3">
        <w:t xml:space="preserve"> 1</w:t>
      </w:r>
      <w:r>
        <w:t>:</w:t>
      </w:r>
      <w:r w:rsidR="001016C2">
        <w:t xml:space="preserve"> </w:t>
      </w:r>
      <w:r w:rsidRPr="007A60D3">
        <w:t xml:space="preserve">The number and type of applications reviewed </w:t>
      </w:r>
      <w:r>
        <w:t>by ECART by year, 2005/06–2012/13</w:t>
      </w:r>
      <w:bookmarkEnd w:id="18"/>
    </w:p>
    <w:p w:rsidR="00865F0F" w:rsidRPr="00324266" w:rsidRDefault="00E0345D" w:rsidP="00437532">
      <w:pPr>
        <w:rPr>
          <w:rFonts w:eastAsia="Calibri"/>
        </w:rPr>
      </w:pPr>
      <w:r w:rsidRPr="00E0345D">
        <w:rPr>
          <w:noProof/>
          <w:lang w:eastAsia="en-NZ"/>
        </w:rPr>
        <w:drawing>
          <wp:inline distT="0" distB="0" distL="0" distR="0" wp14:anchorId="3B34D343" wp14:editId="74999345">
            <wp:extent cx="5942006" cy="3374967"/>
            <wp:effectExtent l="0" t="0" r="1905" b="0"/>
            <wp:docPr id="26" name="Picture 26" title="Figure 1: The number and type of applications reviewed by ECART by year, 2005/06–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b="12875"/>
                    <a:stretch/>
                  </pic:blipFill>
                  <pic:spPr bwMode="auto">
                    <a:xfrm>
                      <a:off x="0" y="0"/>
                      <a:ext cx="5940425" cy="3374069"/>
                    </a:xfrm>
                    <a:prstGeom prst="rect">
                      <a:avLst/>
                    </a:prstGeom>
                    <a:ln>
                      <a:noFill/>
                    </a:ln>
                    <a:extLst>
                      <a:ext uri="{53640926-AAD7-44D8-BBD7-CCE9431645EC}">
                        <a14:shadowObscured xmlns:a14="http://schemas.microsoft.com/office/drawing/2010/main"/>
                      </a:ext>
                    </a:extLst>
                  </pic:spPr>
                </pic:pic>
              </a:graphicData>
            </a:graphic>
          </wp:inline>
        </w:drawing>
      </w:r>
    </w:p>
    <w:p w:rsidR="00865F0F" w:rsidRDefault="00865F0F" w:rsidP="001016C2"/>
    <w:p w:rsidR="00670562" w:rsidRDefault="00865F0F" w:rsidP="001016C2">
      <w:r w:rsidRPr="007D3D64">
        <w:t xml:space="preserve">Of the </w:t>
      </w:r>
      <w:r>
        <w:t>53</w:t>
      </w:r>
      <w:r w:rsidRPr="007D3D64">
        <w:t xml:space="preserve"> assisted reproductive procedure applications reviewed in 201</w:t>
      </w:r>
      <w:r>
        <w:t>2/13, a total of 42</w:t>
      </w:r>
      <w:r w:rsidRPr="007D3D64">
        <w:t xml:space="preserve"> were approved at first review, </w:t>
      </w:r>
      <w:r>
        <w:t xml:space="preserve">six were approved subject to conditions, and five were </w:t>
      </w:r>
      <w:r w:rsidRPr="007D3D64">
        <w:t>deferred.</w:t>
      </w:r>
    </w:p>
    <w:p w:rsidR="00865F0F" w:rsidRDefault="00865F0F" w:rsidP="001016C2"/>
    <w:p w:rsidR="00865F0F" w:rsidRDefault="00865F0F" w:rsidP="001016C2">
      <w:r w:rsidRPr="007D3D64">
        <w:t xml:space="preserve">ECART received </w:t>
      </w:r>
      <w:r w:rsidRPr="00FE6620">
        <w:t>two</w:t>
      </w:r>
      <w:r>
        <w:t xml:space="preserve"> applications in 2012/13</w:t>
      </w:r>
      <w:r w:rsidRPr="007D3D64">
        <w:t xml:space="preserve"> for human reproductive research</w:t>
      </w:r>
      <w:r>
        <w:t xml:space="preserve"> on non-viable gametes and embryos</w:t>
      </w:r>
      <w:r w:rsidRPr="007D3D64">
        <w:t>.</w:t>
      </w:r>
    </w:p>
    <w:p w:rsidR="00865F0F" w:rsidRDefault="00865F0F" w:rsidP="003A22CB">
      <w:pPr>
        <w:rPr>
          <w:highlight w:val="green"/>
        </w:rPr>
      </w:pPr>
    </w:p>
    <w:p w:rsidR="00865F0F" w:rsidRPr="00000286" w:rsidRDefault="00865F0F" w:rsidP="003A22CB">
      <w:pPr>
        <w:pStyle w:val="Heading2"/>
      </w:pPr>
      <w:bookmarkStart w:id="19" w:name="Graph1"/>
      <w:bookmarkStart w:id="20" w:name="_Toc330565125"/>
      <w:bookmarkStart w:id="21" w:name="_Toc507752115"/>
      <w:bookmarkStart w:id="22" w:name="_Toc273440367"/>
      <w:bookmarkEnd w:id="19"/>
      <w:r w:rsidRPr="00000286">
        <w:lastRenderedPageBreak/>
        <w:t>Creation and use, for reproductive purposes, of an embryo created from donated eggs in conjunction with donated sperm</w:t>
      </w:r>
      <w:bookmarkEnd w:id="20"/>
      <w:bookmarkEnd w:id="21"/>
    </w:p>
    <w:p w:rsidR="00670562" w:rsidRDefault="00865F0F" w:rsidP="003A22CB">
      <w:pPr>
        <w:keepNext/>
      </w:pPr>
      <w:r>
        <w:t>In 2012/13</w:t>
      </w:r>
      <w:r w:rsidRPr="00000286">
        <w:t xml:space="preserve">, ECART reviewed </w:t>
      </w:r>
      <w:r>
        <w:t>three</w:t>
      </w:r>
      <w:r w:rsidRPr="00000286">
        <w:t xml:space="preserve"> applications for the creation and use, for reproductive purposes, of an embryo created from donated eggs in</w:t>
      </w:r>
      <w:r>
        <w:t xml:space="preserve"> conjunction with donated sperm. This is the second year in which ECART has reviewed this type of application.</w:t>
      </w:r>
    </w:p>
    <w:p w:rsidR="00865F0F" w:rsidRPr="00000286" w:rsidRDefault="00865F0F" w:rsidP="003A22CB">
      <w:pPr>
        <w:keepNext/>
      </w:pPr>
    </w:p>
    <w:p w:rsidR="00670562" w:rsidRDefault="00865F0F" w:rsidP="003A22CB">
      <w:pPr>
        <w:keepNext/>
      </w:pPr>
      <w:r>
        <w:t>As of 1 July 2013</w:t>
      </w:r>
      <w:r w:rsidRPr="00000286">
        <w:t xml:space="preserve">, </w:t>
      </w:r>
      <w:r>
        <w:t>all three applications were approved.</w:t>
      </w:r>
    </w:p>
    <w:p w:rsidR="00865F0F" w:rsidRDefault="00865F0F" w:rsidP="00E0345D">
      <w:pPr>
        <w:keepNext/>
      </w:pPr>
    </w:p>
    <w:p w:rsidR="00670562" w:rsidRDefault="00865F0F" w:rsidP="003A22CB">
      <w:r>
        <w:t>Applications for this category are current for three years from the date of approval. Of the 10</w:t>
      </w:r>
      <w:r w:rsidR="003A22CB">
        <w:t> </w:t>
      </w:r>
      <w:r>
        <w:t>applications that have current ECART approval in this category, there were three live births in 2012/13.</w:t>
      </w:r>
    </w:p>
    <w:p w:rsidR="00865F0F" w:rsidRDefault="00865F0F" w:rsidP="003A22CB"/>
    <w:p w:rsidR="00865F0F" w:rsidRDefault="00865F0F" w:rsidP="003A22CB">
      <w:pPr>
        <w:pStyle w:val="Figure"/>
      </w:pPr>
      <w:bookmarkStart w:id="23" w:name="_Toc507752126"/>
      <w:r>
        <w:t>Figure</w:t>
      </w:r>
      <w:r w:rsidRPr="00D01638">
        <w:t xml:space="preserve"> 2</w:t>
      </w:r>
      <w:r>
        <w:t>:</w:t>
      </w:r>
      <w:r w:rsidRPr="00D01638">
        <w:t xml:space="preserve"> </w:t>
      </w:r>
      <w:r>
        <w:t>Birth o</w:t>
      </w:r>
      <w:r w:rsidRPr="00D01638">
        <w:t>utcome</w:t>
      </w:r>
      <w:r>
        <w:t>s from</w:t>
      </w:r>
      <w:r w:rsidRPr="00D01638">
        <w:t xml:space="preserve"> </w:t>
      </w:r>
      <w:r>
        <w:t xml:space="preserve">current </w:t>
      </w:r>
      <w:r w:rsidRPr="00D01638">
        <w:t>applications for creati</w:t>
      </w:r>
      <w:r>
        <w:t>ng</w:t>
      </w:r>
      <w:r w:rsidRPr="00D01638">
        <w:t xml:space="preserve"> and us</w:t>
      </w:r>
      <w:r>
        <w:t>ing</w:t>
      </w:r>
      <w:r w:rsidRPr="00D01638">
        <w:t>, for reproductive purposes, an embryo created from donated eggs in conjunction with donat</w:t>
      </w:r>
      <w:r>
        <w:t>ed sperm by year, 2010/11–2012/13</w:t>
      </w:r>
      <w:bookmarkEnd w:id="23"/>
    </w:p>
    <w:p w:rsidR="00865F0F" w:rsidRDefault="00E0345D" w:rsidP="003A22CB">
      <w:r w:rsidRPr="00E0345D">
        <w:rPr>
          <w:noProof/>
          <w:lang w:eastAsia="en-NZ"/>
        </w:rPr>
        <w:drawing>
          <wp:inline distT="0" distB="0" distL="0" distR="0" wp14:anchorId="42B3A76A" wp14:editId="012A7630">
            <wp:extent cx="5942006" cy="3383280"/>
            <wp:effectExtent l="0" t="0" r="1905" b="7620"/>
            <wp:docPr id="27" name="Picture 27" title="Figure 2: Birth outcomes from current applications for creating and using, for reproductive purposes, an embryo created from donated eggs in conjunction with donated sperm by year, 2010/11–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b="12661"/>
                    <a:stretch/>
                  </pic:blipFill>
                  <pic:spPr bwMode="auto">
                    <a:xfrm>
                      <a:off x="0" y="0"/>
                      <a:ext cx="5940425" cy="3382380"/>
                    </a:xfrm>
                    <a:prstGeom prst="rect">
                      <a:avLst/>
                    </a:prstGeom>
                    <a:ln>
                      <a:noFill/>
                    </a:ln>
                    <a:extLst>
                      <a:ext uri="{53640926-AAD7-44D8-BBD7-CCE9431645EC}">
                        <a14:shadowObscured xmlns:a14="http://schemas.microsoft.com/office/drawing/2010/main"/>
                      </a:ext>
                    </a:extLst>
                  </pic:spPr>
                </pic:pic>
              </a:graphicData>
            </a:graphic>
          </wp:inline>
        </w:drawing>
      </w:r>
    </w:p>
    <w:p w:rsidR="00865F0F" w:rsidRDefault="00865F0F" w:rsidP="003A22CB">
      <w:pPr>
        <w:pStyle w:val="Note"/>
      </w:pPr>
      <w:r w:rsidRPr="008436FA">
        <w:t>*</w:t>
      </w:r>
      <w:r w:rsidR="003A22CB">
        <w:tab/>
      </w:r>
      <w:r w:rsidRPr="008436FA">
        <w:t xml:space="preserve">Applications are current for </w:t>
      </w:r>
      <w:r>
        <w:t>three</w:t>
      </w:r>
      <w:r w:rsidRPr="008436FA">
        <w:t xml:space="preserve"> years</w:t>
      </w:r>
      <w:r>
        <w:t>;</w:t>
      </w:r>
      <w:r w:rsidRPr="008436FA">
        <w:t xml:space="preserve"> births resulting in the </w:t>
      </w:r>
      <w:r>
        <w:t>fourth</w:t>
      </w:r>
      <w:r w:rsidRPr="008436FA">
        <w:t xml:space="preserve"> year have not been captured in this </w:t>
      </w:r>
      <w:r>
        <w:t>figure</w:t>
      </w:r>
      <w:r w:rsidRPr="008436FA">
        <w:t>.</w:t>
      </w:r>
    </w:p>
    <w:p w:rsidR="00865F0F" w:rsidRPr="00E3660B" w:rsidRDefault="00865F0F" w:rsidP="00865F0F"/>
    <w:p w:rsidR="00865F0F" w:rsidRPr="009E6557" w:rsidRDefault="00865F0F" w:rsidP="003A22CB">
      <w:pPr>
        <w:pStyle w:val="Heading2"/>
        <w:rPr>
          <w:highlight w:val="green"/>
        </w:rPr>
      </w:pPr>
      <w:bookmarkStart w:id="24" w:name="_Toc330565126"/>
      <w:bookmarkStart w:id="25" w:name="_Toc507752116"/>
      <w:r w:rsidRPr="009B287D">
        <w:lastRenderedPageBreak/>
        <w:t>Surrogacy arrangements involving providers of fertility services</w:t>
      </w:r>
      <w:bookmarkEnd w:id="24"/>
      <w:bookmarkEnd w:id="25"/>
    </w:p>
    <w:p w:rsidR="00865F0F" w:rsidRPr="00735BE7" w:rsidRDefault="00865F0F" w:rsidP="003A22CB">
      <w:pPr>
        <w:keepNext/>
        <w:rPr>
          <w:highlight w:val="green"/>
        </w:rPr>
      </w:pPr>
      <w:r>
        <w:t>In 2012/13</w:t>
      </w:r>
      <w:r w:rsidRPr="007D3D64">
        <w:t xml:space="preserve">, ECART reviewed </w:t>
      </w:r>
      <w:r>
        <w:t xml:space="preserve">25 </w:t>
      </w:r>
      <w:r w:rsidRPr="00735BE7">
        <w:t xml:space="preserve">applications for </w:t>
      </w:r>
      <w:hyperlink r:id="rId31" w:history="1">
        <w:r w:rsidRPr="00CB107A">
          <w:rPr>
            <w:rStyle w:val="Hyperlink"/>
            <w:rFonts w:cs="Arial"/>
            <w:szCs w:val="22"/>
            <w:u w:val="none"/>
          </w:rPr>
          <w:t>surrogacy arrangements involving providers of fertility services</w:t>
        </w:r>
      </w:hyperlink>
      <w:r w:rsidRPr="00CB107A">
        <w:t>.</w:t>
      </w:r>
    </w:p>
    <w:p w:rsidR="00865F0F" w:rsidRPr="007D3D64" w:rsidRDefault="00865F0F" w:rsidP="003A22CB">
      <w:pPr>
        <w:keepNext/>
        <w:rPr>
          <w:highlight w:val="green"/>
        </w:rPr>
      </w:pPr>
    </w:p>
    <w:p w:rsidR="00865F0F" w:rsidRPr="007D3D64" w:rsidRDefault="00865F0F" w:rsidP="00E0345D">
      <w:pPr>
        <w:keepNext/>
      </w:pPr>
      <w:r>
        <w:t>As of 1 July 2013</w:t>
      </w:r>
      <w:r w:rsidRPr="007D3D64">
        <w:t xml:space="preserve">, </w:t>
      </w:r>
      <w:r>
        <w:t xml:space="preserve">22 of the 25 </w:t>
      </w:r>
      <w:r w:rsidRPr="007D3D64">
        <w:t>surrogacy applic</w:t>
      </w:r>
      <w:r>
        <w:t>ations received by ECART in 2012/13 were approved, one application was approved subject to conditions, and two applications were deferred.</w:t>
      </w:r>
    </w:p>
    <w:p w:rsidR="00865F0F" w:rsidRPr="007D3D64" w:rsidRDefault="00865F0F" w:rsidP="00E0345D">
      <w:pPr>
        <w:keepNext/>
      </w:pPr>
    </w:p>
    <w:p w:rsidR="00865F0F" w:rsidRDefault="00865F0F" w:rsidP="003A22CB">
      <w:r w:rsidRPr="007B7076">
        <w:t>The number of clinic</w:t>
      </w:r>
      <w:r>
        <w:t>-</w:t>
      </w:r>
      <w:r w:rsidRPr="007B7076">
        <w:t>assisted surrogacy applications received in 2012/13 rose by 147 percent compared with</w:t>
      </w:r>
      <w:r>
        <w:t xml:space="preserve"> applications received in</w:t>
      </w:r>
      <w:r w:rsidRPr="007B7076">
        <w:t xml:space="preserve"> the last reporting year but was on par with reporting years </w:t>
      </w:r>
      <w:r>
        <w:t>before</w:t>
      </w:r>
      <w:r w:rsidRPr="007B7076">
        <w:t xml:space="preserve"> 2010/11.</w:t>
      </w:r>
    </w:p>
    <w:p w:rsidR="00865F0F" w:rsidRDefault="00865F0F" w:rsidP="003A22CB"/>
    <w:p w:rsidR="00670562" w:rsidRDefault="00865F0F" w:rsidP="003A22CB">
      <w:r>
        <w:t>Applications for this category are current for three years from the date of approval. Of the 59</w:t>
      </w:r>
      <w:r w:rsidR="003A22CB">
        <w:t> </w:t>
      </w:r>
      <w:r>
        <w:t>applications that have current ECART approval in this category, there were four live births</w:t>
      </w:r>
      <w:r w:rsidRPr="004C3D37">
        <w:t xml:space="preserve"> </w:t>
      </w:r>
      <w:r>
        <w:t>in 2012/13.</w:t>
      </w:r>
    </w:p>
    <w:p w:rsidR="00865F0F" w:rsidRPr="007D3D64" w:rsidRDefault="00865F0F" w:rsidP="003A22CB"/>
    <w:p w:rsidR="00865F0F" w:rsidRPr="009B287D" w:rsidRDefault="00865F0F" w:rsidP="003A22CB">
      <w:r w:rsidRPr="009B287D">
        <w:t xml:space="preserve">Surrogacy applications approved by ECART have so far resulted in </w:t>
      </w:r>
      <w:r>
        <w:t>37</w:t>
      </w:r>
      <w:r w:rsidRPr="009B287D">
        <w:t xml:space="preserve"> live births.</w:t>
      </w:r>
    </w:p>
    <w:p w:rsidR="00865F0F" w:rsidRPr="00AC0658" w:rsidRDefault="00865F0F" w:rsidP="003A22CB">
      <w:pPr>
        <w:rPr>
          <w:highlight w:val="green"/>
        </w:rPr>
      </w:pPr>
    </w:p>
    <w:p w:rsidR="00865F0F" w:rsidRDefault="00865F0F" w:rsidP="003A22CB">
      <w:pPr>
        <w:pStyle w:val="Figure"/>
      </w:pPr>
      <w:bookmarkStart w:id="26" w:name="_Toc507752127"/>
      <w:r w:rsidRPr="003A22CB">
        <w:t>Figure</w:t>
      </w:r>
      <w:r w:rsidRPr="00C66560">
        <w:t xml:space="preserve"> 3</w:t>
      </w:r>
      <w:r>
        <w:t>:</w:t>
      </w:r>
      <w:r w:rsidR="003A22CB">
        <w:t xml:space="preserve"> </w:t>
      </w:r>
      <w:r>
        <w:t>Birth o</w:t>
      </w:r>
      <w:r w:rsidRPr="00C66560">
        <w:t>utcome</w:t>
      </w:r>
      <w:r>
        <w:t>s</w:t>
      </w:r>
      <w:r w:rsidRPr="00C66560">
        <w:t xml:space="preserve"> </w:t>
      </w:r>
      <w:r>
        <w:t xml:space="preserve">of current applications </w:t>
      </w:r>
      <w:r w:rsidRPr="00C66560">
        <w:t>for surrogacy arrangements involving providers of fertility ser</w:t>
      </w:r>
      <w:r>
        <w:t>vices by year, 2005/06–2012/13</w:t>
      </w:r>
      <w:bookmarkEnd w:id="26"/>
    </w:p>
    <w:p w:rsidR="00865F0F" w:rsidRPr="007B7076" w:rsidRDefault="00E0345D" w:rsidP="003A22CB">
      <w:pPr>
        <w:rPr>
          <w:rFonts w:eastAsia="Calibri"/>
        </w:rPr>
      </w:pPr>
      <w:r w:rsidRPr="00E0345D">
        <w:rPr>
          <w:noProof/>
          <w:lang w:eastAsia="en-NZ"/>
        </w:rPr>
        <w:drawing>
          <wp:inline distT="0" distB="0" distL="0" distR="0" wp14:anchorId="5504B965" wp14:editId="31494D1B">
            <wp:extent cx="5942006" cy="3424844"/>
            <wp:effectExtent l="0" t="0" r="1905" b="4445"/>
            <wp:docPr id="29" name="Picture 29" title="Figure 3: Birth outcomes of current applications for surrogacy arrangements involving providers of fertility services by year, 2005/06–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b="11588"/>
                    <a:stretch/>
                  </pic:blipFill>
                  <pic:spPr bwMode="auto">
                    <a:xfrm>
                      <a:off x="0" y="0"/>
                      <a:ext cx="5940425" cy="3423932"/>
                    </a:xfrm>
                    <a:prstGeom prst="rect">
                      <a:avLst/>
                    </a:prstGeom>
                    <a:ln>
                      <a:noFill/>
                    </a:ln>
                    <a:extLst>
                      <a:ext uri="{53640926-AAD7-44D8-BBD7-CCE9431645EC}">
                        <a14:shadowObscured xmlns:a14="http://schemas.microsoft.com/office/drawing/2010/main"/>
                      </a:ext>
                    </a:extLst>
                  </pic:spPr>
                </pic:pic>
              </a:graphicData>
            </a:graphic>
          </wp:inline>
        </w:drawing>
      </w:r>
    </w:p>
    <w:p w:rsidR="00865F0F" w:rsidRPr="00E0345D" w:rsidRDefault="00865F0F" w:rsidP="00E0345D">
      <w:pPr>
        <w:pStyle w:val="Note"/>
      </w:pPr>
      <w:r w:rsidRPr="008436FA">
        <w:t>*</w:t>
      </w:r>
      <w:r w:rsidR="00E0345D">
        <w:tab/>
      </w:r>
      <w:r w:rsidRPr="008436FA">
        <w:t xml:space="preserve">Applications are current for </w:t>
      </w:r>
      <w:r>
        <w:t>three</w:t>
      </w:r>
      <w:r w:rsidRPr="008436FA">
        <w:t xml:space="preserve"> year</w:t>
      </w:r>
      <w:r>
        <w:t>s; births resulting in the fourth year have not been captured in this figure.</w:t>
      </w:r>
    </w:p>
    <w:p w:rsidR="00865F0F" w:rsidRPr="009E6557" w:rsidRDefault="00865F0F" w:rsidP="00865F0F">
      <w:pPr>
        <w:rPr>
          <w:highlight w:val="green"/>
        </w:rPr>
      </w:pPr>
    </w:p>
    <w:p w:rsidR="00865F0F" w:rsidRPr="009E6557" w:rsidRDefault="00865F0F" w:rsidP="00E0345D">
      <w:pPr>
        <w:pStyle w:val="Heading2"/>
        <w:rPr>
          <w:highlight w:val="green"/>
        </w:rPr>
      </w:pPr>
      <w:bookmarkStart w:id="27" w:name="_Donation_of_eggs"/>
      <w:bookmarkStart w:id="28" w:name="_Toc330565127"/>
      <w:bookmarkStart w:id="29" w:name="_Toc507752117"/>
      <w:bookmarkEnd w:id="27"/>
      <w:r w:rsidRPr="004C6B4C">
        <w:lastRenderedPageBreak/>
        <w:t>Donation of eggs or sperm between certain family members</w:t>
      </w:r>
      <w:bookmarkEnd w:id="22"/>
      <w:bookmarkEnd w:id="28"/>
      <w:bookmarkEnd w:id="29"/>
    </w:p>
    <w:p w:rsidR="00670562" w:rsidRDefault="00865F0F" w:rsidP="00E0345D">
      <w:pPr>
        <w:keepNext/>
      </w:pPr>
      <w:r>
        <w:t>In 2012/13</w:t>
      </w:r>
      <w:r w:rsidRPr="007D3D64">
        <w:t xml:space="preserve">, ECART reviewed </w:t>
      </w:r>
      <w:r w:rsidRPr="00637EDF">
        <w:t>1</w:t>
      </w:r>
      <w:r>
        <w:t>4</w:t>
      </w:r>
      <w:r w:rsidRPr="007D3D64">
        <w:t xml:space="preserve"> applications for the donation of eggs o</w:t>
      </w:r>
      <w:r>
        <w:t>r sperm between family members –</w:t>
      </w:r>
      <w:r w:rsidR="00E0345D">
        <w:t xml:space="preserve"> </w:t>
      </w:r>
      <w:r>
        <w:t>similar to the number reviewed</w:t>
      </w:r>
      <w:r w:rsidRPr="00637EDF">
        <w:t xml:space="preserve"> in 2010/11</w:t>
      </w:r>
      <w:r>
        <w:t xml:space="preserve"> (11)</w:t>
      </w:r>
      <w:r w:rsidRPr="00637EDF">
        <w:t>.</w:t>
      </w:r>
    </w:p>
    <w:p w:rsidR="00865F0F" w:rsidRPr="007D3D64" w:rsidRDefault="00865F0F" w:rsidP="00E0345D">
      <w:pPr>
        <w:keepNext/>
      </w:pPr>
    </w:p>
    <w:p w:rsidR="00670562" w:rsidRDefault="00865F0F" w:rsidP="00E0345D">
      <w:r>
        <w:t xml:space="preserve">As of 1 July 2013, 10 </w:t>
      </w:r>
      <w:r w:rsidRPr="007D3D64">
        <w:t>applications were approved</w:t>
      </w:r>
      <w:r>
        <w:t>, one was approved subject to conditions and the remaining three were deferred.</w:t>
      </w:r>
    </w:p>
    <w:p w:rsidR="00865F0F" w:rsidRDefault="00865F0F" w:rsidP="00E0345D">
      <w:pPr>
        <w:rPr>
          <w:highlight w:val="yellow"/>
        </w:rPr>
      </w:pPr>
    </w:p>
    <w:p w:rsidR="00670562" w:rsidRDefault="00865F0F" w:rsidP="00E0345D">
      <w:r>
        <w:t>Applications for this category are current for three years from the date of approval. Of the 45</w:t>
      </w:r>
      <w:r w:rsidR="00E0345D">
        <w:t> </w:t>
      </w:r>
      <w:r>
        <w:t>applications that have current ECART approval in this category, there were nine live births during 2012/13.</w:t>
      </w:r>
    </w:p>
    <w:p w:rsidR="00865F0F" w:rsidRDefault="00865F0F" w:rsidP="00E0345D"/>
    <w:p w:rsidR="00865F0F" w:rsidRDefault="00865F0F" w:rsidP="00E0345D">
      <w:pPr>
        <w:rPr>
          <w:rFonts w:ascii="Arial Mäori" w:hAnsi="Arial Mäori" w:cs="Arial Mäori"/>
        </w:rPr>
      </w:pPr>
      <w:r>
        <w:t>34</w:t>
      </w:r>
      <w:r w:rsidRPr="00F90C46">
        <w:t xml:space="preserve"> </w:t>
      </w:r>
      <w:r w:rsidRPr="00D26CEE">
        <w:t>live births have so far resulted from the use of this assisted reproductive procedure following ECART approval.</w:t>
      </w:r>
    </w:p>
    <w:p w:rsidR="00865F0F" w:rsidRDefault="00865F0F" w:rsidP="00E0345D"/>
    <w:p w:rsidR="00865F0F" w:rsidRDefault="00865F0F" w:rsidP="00E0345D">
      <w:pPr>
        <w:pStyle w:val="Figure"/>
      </w:pPr>
      <w:bookmarkStart w:id="30" w:name="_Toc507752128"/>
      <w:r>
        <w:t>Figure</w:t>
      </w:r>
      <w:r w:rsidRPr="00175834">
        <w:t xml:space="preserve"> 4</w:t>
      </w:r>
      <w:r>
        <w:t>:</w:t>
      </w:r>
      <w:r w:rsidR="00E0345D">
        <w:t xml:space="preserve"> </w:t>
      </w:r>
      <w:r>
        <w:t>Birth o</w:t>
      </w:r>
      <w:r w:rsidRPr="00175834">
        <w:t>utcome</w:t>
      </w:r>
      <w:r>
        <w:t>s</w:t>
      </w:r>
      <w:r w:rsidRPr="00175834">
        <w:t xml:space="preserve"> </w:t>
      </w:r>
      <w:r>
        <w:t>from</w:t>
      </w:r>
      <w:r w:rsidRPr="00175834">
        <w:t xml:space="preserve"> </w:t>
      </w:r>
      <w:r>
        <w:t xml:space="preserve">current </w:t>
      </w:r>
      <w:r w:rsidRPr="00175834">
        <w:t>applications for the donation of eggs or sperm between certain family m</w:t>
      </w:r>
      <w:r>
        <w:t>embers by year, 2005/06–2012/13</w:t>
      </w:r>
      <w:bookmarkEnd w:id="30"/>
    </w:p>
    <w:p w:rsidR="00865F0F" w:rsidRDefault="00E0345D" w:rsidP="00E0345D">
      <w:r w:rsidRPr="00E0345D">
        <w:rPr>
          <w:noProof/>
          <w:lang w:eastAsia="en-NZ"/>
        </w:rPr>
        <w:drawing>
          <wp:inline distT="0" distB="0" distL="0" distR="0" wp14:anchorId="641FDBF3" wp14:editId="3545DCA2">
            <wp:extent cx="5942006" cy="3416531"/>
            <wp:effectExtent l="0" t="0" r="1905" b="0"/>
            <wp:docPr id="31" name="Picture 31" title="Figure 4: Birth outcomes from current applications for the donation of eggs or sperm between certain family members by year, 2005/06–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b="11803"/>
                    <a:stretch/>
                  </pic:blipFill>
                  <pic:spPr bwMode="auto">
                    <a:xfrm>
                      <a:off x="0" y="0"/>
                      <a:ext cx="5940425" cy="3415622"/>
                    </a:xfrm>
                    <a:prstGeom prst="rect">
                      <a:avLst/>
                    </a:prstGeom>
                    <a:ln>
                      <a:noFill/>
                    </a:ln>
                    <a:extLst>
                      <a:ext uri="{53640926-AAD7-44D8-BBD7-CCE9431645EC}">
                        <a14:shadowObscured xmlns:a14="http://schemas.microsoft.com/office/drawing/2010/main"/>
                      </a:ext>
                    </a:extLst>
                  </pic:spPr>
                </pic:pic>
              </a:graphicData>
            </a:graphic>
          </wp:inline>
        </w:drawing>
      </w:r>
    </w:p>
    <w:p w:rsidR="00865F0F" w:rsidRPr="007C263E" w:rsidRDefault="00865F0F" w:rsidP="00E0345D">
      <w:pPr>
        <w:pStyle w:val="Note"/>
        <w:rPr>
          <w:highlight w:val="green"/>
        </w:rPr>
      </w:pPr>
      <w:r w:rsidRPr="008436FA">
        <w:t>*</w:t>
      </w:r>
      <w:r w:rsidR="00E0345D">
        <w:tab/>
      </w:r>
      <w:r w:rsidRPr="008436FA">
        <w:t xml:space="preserve">Applications are current for </w:t>
      </w:r>
      <w:r>
        <w:t>three</w:t>
      </w:r>
      <w:r w:rsidRPr="008436FA">
        <w:t xml:space="preserve"> year</w:t>
      </w:r>
      <w:r>
        <w:t>s; births resulting in the fourth year have not been captured in this figure.</w:t>
      </w:r>
    </w:p>
    <w:p w:rsidR="00865F0F" w:rsidRPr="009E41B0" w:rsidRDefault="00865F0F" w:rsidP="00E0345D">
      <w:pPr>
        <w:rPr>
          <w:highlight w:val="green"/>
        </w:rPr>
      </w:pPr>
    </w:p>
    <w:p w:rsidR="00865F0F" w:rsidRPr="009E6557" w:rsidRDefault="00865F0F" w:rsidP="00E0345D">
      <w:pPr>
        <w:pStyle w:val="Heading2"/>
        <w:rPr>
          <w:highlight w:val="green"/>
        </w:rPr>
      </w:pPr>
      <w:bookmarkStart w:id="31" w:name="_Toc273440368"/>
      <w:bookmarkStart w:id="32" w:name="_Toc330565128"/>
      <w:bookmarkStart w:id="33" w:name="_Toc507752118"/>
      <w:r w:rsidRPr="00A50CF2">
        <w:lastRenderedPageBreak/>
        <w:t>Embryo donation for reproductive purposes</w:t>
      </w:r>
      <w:bookmarkEnd w:id="31"/>
      <w:bookmarkEnd w:id="32"/>
      <w:bookmarkEnd w:id="33"/>
    </w:p>
    <w:p w:rsidR="00670562" w:rsidRDefault="00865F0F" w:rsidP="00E0345D">
      <w:pPr>
        <w:keepNext/>
      </w:pPr>
      <w:r w:rsidRPr="00E86624">
        <w:t xml:space="preserve">ECART reviewed 11 applications involving </w:t>
      </w:r>
      <w:hyperlink r:id="rId34" w:history="1">
        <w:r w:rsidRPr="00CB107A">
          <w:rPr>
            <w:rStyle w:val="Hyperlink"/>
            <w:szCs w:val="22"/>
            <w:u w:val="none"/>
          </w:rPr>
          <w:t>embryo donation for reproductive purposes</w:t>
        </w:r>
      </w:hyperlink>
      <w:r w:rsidRPr="00CB107A">
        <w:t xml:space="preserve"> </w:t>
      </w:r>
      <w:r w:rsidRPr="00E86624">
        <w:t>in 2012/13, four fewer than in 2011/12.</w:t>
      </w:r>
    </w:p>
    <w:p w:rsidR="00865F0F" w:rsidRPr="007D3D64" w:rsidRDefault="00865F0F" w:rsidP="00E0345D">
      <w:pPr>
        <w:keepNext/>
      </w:pPr>
    </w:p>
    <w:p w:rsidR="00670562" w:rsidRDefault="00865F0F" w:rsidP="00E0345D">
      <w:pPr>
        <w:keepNext/>
        <w:rPr>
          <w:szCs w:val="22"/>
        </w:rPr>
      </w:pPr>
      <w:r>
        <w:rPr>
          <w:szCs w:val="22"/>
        </w:rPr>
        <w:t>As o</w:t>
      </w:r>
      <w:r w:rsidRPr="00E0345D">
        <w:t>f</w:t>
      </w:r>
      <w:r>
        <w:rPr>
          <w:szCs w:val="22"/>
        </w:rPr>
        <w:t xml:space="preserve"> 1 July 2013</w:t>
      </w:r>
      <w:r w:rsidRPr="007D3D64">
        <w:rPr>
          <w:szCs w:val="22"/>
        </w:rPr>
        <w:t xml:space="preserve">, </w:t>
      </w:r>
      <w:r>
        <w:rPr>
          <w:szCs w:val="22"/>
        </w:rPr>
        <w:t>all 11 applications were approved.</w:t>
      </w:r>
    </w:p>
    <w:p w:rsidR="00865F0F" w:rsidRPr="007D3D64" w:rsidRDefault="00865F0F" w:rsidP="00E0345D">
      <w:pPr>
        <w:keepNext/>
      </w:pPr>
    </w:p>
    <w:p w:rsidR="00865F0F" w:rsidRDefault="00865F0F" w:rsidP="00E0345D">
      <w:pPr>
        <w:keepNext/>
      </w:pPr>
      <w:r>
        <w:t>Applications for this category are current for three years from the date of approval. Of the 46</w:t>
      </w:r>
      <w:r w:rsidR="00E0345D">
        <w:t> </w:t>
      </w:r>
      <w:r>
        <w:t>current applications in this category, there were six live births in 2012/13.</w:t>
      </w:r>
    </w:p>
    <w:p w:rsidR="00865F0F" w:rsidRDefault="00865F0F" w:rsidP="00E0345D">
      <w:pPr>
        <w:keepNext/>
      </w:pPr>
    </w:p>
    <w:p w:rsidR="00670562" w:rsidRDefault="00865F0F" w:rsidP="00E0345D">
      <w:r>
        <w:t xml:space="preserve">The use of this assisted reproductive procedure following ECART approval has resulted in a total of 24 </w:t>
      </w:r>
      <w:r w:rsidRPr="00810AE5">
        <w:t>live birth</w:t>
      </w:r>
      <w:r>
        <w:t>s so far.</w:t>
      </w:r>
    </w:p>
    <w:p w:rsidR="00865F0F" w:rsidRPr="009E64F9" w:rsidRDefault="00865F0F" w:rsidP="00E0345D">
      <w:pPr>
        <w:rPr>
          <w:highlight w:val="green"/>
        </w:rPr>
      </w:pPr>
    </w:p>
    <w:p w:rsidR="00865F0F" w:rsidRDefault="00865F0F" w:rsidP="00E0345D">
      <w:pPr>
        <w:pStyle w:val="Figure"/>
      </w:pPr>
      <w:bookmarkStart w:id="34" w:name="_Toc507752129"/>
      <w:r>
        <w:t>Figure</w:t>
      </w:r>
      <w:r w:rsidRPr="00175834">
        <w:t xml:space="preserve"> 5</w:t>
      </w:r>
      <w:r>
        <w:t>:</w:t>
      </w:r>
      <w:r w:rsidR="00E0345D">
        <w:t xml:space="preserve"> </w:t>
      </w:r>
      <w:r>
        <w:t>Birth o</w:t>
      </w:r>
      <w:r w:rsidRPr="00175834">
        <w:t>utcome</w:t>
      </w:r>
      <w:r>
        <w:t>s</w:t>
      </w:r>
      <w:r w:rsidRPr="00175834">
        <w:t xml:space="preserve"> </w:t>
      </w:r>
      <w:r>
        <w:t>for</w:t>
      </w:r>
      <w:r w:rsidRPr="00175834">
        <w:t xml:space="preserve"> </w:t>
      </w:r>
      <w:r>
        <w:t xml:space="preserve">current </w:t>
      </w:r>
      <w:r w:rsidRPr="00175834">
        <w:t xml:space="preserve">applications </w:t>
      </w:r>
      <w:r>
        <w:t>from</w:t>
      </w:r>
      <w:r w:rsidRPr="00175834">
        <w:t xml:space="preserve"> </w:t>
      </w:r>
      <w:r>
        <w:t>e</w:t>
      </w:r>
      <w:r w:rsidRPr="00175834">
        <w:t>mbryo donation</w:t>
      </w:r>
      <w:r>
        <w:t>, by year,</w:t>
      </w:r>
      <w:r w:rsidR="00E0345D">
        <w:br/>
      </w:r>
      <w:r>
        <w:t>2005/06–2012/13</w:t>
      </w:r>
      <w:bookmarkEnd w:id="34"/>
    </w:p>
    <w:p w:rsidR="00865F0F" w:rsidRDefault="00E0345D" w:rsidP="00E0345D">
      <w:r w:rsidRPr="00E0345D">
        <w:rPr>
          <w:noProof/>
          <w:lang w:eastAsia="en-NZ"/>
        </w:rPr>
        <w:drawing>
          <wp:inline distT="0" distB="0" distL="0" distR="0" wp14:anchorId="542E0725" wp14:editId="04D4FD8C">
            <wp:extent cx="5942006" cy="3458095"/>
            <wp:effectExtent l="0" t="0" r="1905" b="9525"/>
            <wp:docPr id="1" name="Picture 1" title="Figure 5: Birth outcomes for current applications from embryo donation, b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b="10730"/>
                    <a:stretch/>
                  </pic:blipFill>
                  <pic:spPr bwMode="auto">
                    <a:xfrm>
                      <a:off x="0" y="0"/>
                      <a:ext cx="5940425" cy="3457175"/>
                    </a:xfrm>
                    <a:prstGeom prst="rect">
                      <a:avLst/>
                    </a:prstGeom>
                    <a:ln>
                      <a:noFill/>
                    </a:ln>
                    <a:extLst>
                      <a:ext uri="{53640926-AAD7-44D8-BBD7-CCE9431645EC}">
                        <a14:shadowObscured xmlns:a14="http://schemas.microsoft.com/office/drawing/2010/main"/>
                      </a:ext>
                    </a:extLst>
                  </pic:spPr>
                </pic:pic>
              </a:graphicData>
            </a:graphic>
          </wp:inline>
        </w:drawing>
      </w:r>
    </w:p>
    <w:p w:rsidR="00865F0F" w:rsidRPr="009E64F9" w:rsidRDefault="00865F0F" w:rsidP="00E0345D">
      <w:pPr>
        <w:pStyle w:val="Note"/>
        <w:rPr>
          <w:highlight w:val="green"/>
        </w:rPr>
      </w:pPr>
      <w:r w:rsidRPr="008436FA">
        <w:t>*</w:t>
      </w:r>
      <w:r w:rsidR="00E0345D">
        <w:tab/>
      </w:r>
      <w:r w:rsidRPr="008436FA">
        <w:t xml:space="preserve">Applications are current for </w:t>
      </w:r>
      <w:r>
        <w:t>three</w:t>
      </w:r>
      <w:r w:rsidRPr="008436FA">
        <w:t xml:space="preserve"> year</w:t>
      </w:r>
      <w:r>
        <w:t>s; births resulting in the fourth year have not been captured in this figure.</w:t>
      </w:r>
    </w:p>
    <w:p w:rsidR="00670562" w:rsidRDefault="00670562" w:rsidP="00E0345D">
      <w:pPr>
        <w:rPr>
          <w:highlight w:val="green"/>
        </w:rPr>
      </w:pPr>
    </w:p>
    <w:p w:rsidR="00865F0F" w:rsidRPr="00BE1550" w:rsidRDefault="00865F0F" w:rsidP="00E0345D">
      <w:pPr>
        <w:pStyle w:val="Heading1"/>
      </w:pPr>
      <w:bookmarkStart w:id="35" w:name="_Toc330565129"/>
      <w:bookmarkStart w:id="36" w:name="_Toc507752119"/>
      <w:r w:rsidRPr="00BE1550">
        <w:lastRenderedPageBreak/>
        <w:t>Issues and complaints</w:t>
      </w:r>
      <w:bookmarkEnd w:id="35"/>
      <w:bookmarkEnd w:id="36"/>
    </w:p>
    <w:p w:rsidR="00865F0F" w:rsidRDefault="00865F0F" w:rsidP="00457FB3">
      <w:bookmarkStart w:id="37" w:name="_Toc330565130"/>
      <w:bookmarkStart w:id="38" w:name="complaints"/>
      <w:r>
        <w:t>T</w:t>
      </w:r>
      <w:r w:rsidRPr="007D3D64">
        <w:t>his section outlines issues fa</w:t>
      </w:r>
      <w:r>
        <w:t>ced by the committee during 2012/13</w:t>
      </w:r>
      <w:r w:rsidRPr="007D3D64">
        <w:t>.</w:t>
      </w:r>
      <w:bookmarkEnd w:id="37"/>
    </w:p>
    <w:p w:rsidR="00457FB3" w:rsidRPr="007D3D64" w:rsidRDefault="00457FB3" w:rsidP="00457FB3"/>
    <w:p w:rsidR="00865F0F" w:rsidRPr="0059215B" w:rsidRDefault="00865F0F" w:rsidP="00457FB3">
      <w:pPr>
        <w:pStyle w:val="Heading2"/>
      </w:pPr>
      <w:bookmarkStart w:id="39" w:name="_Toc330565131"/>
      <w:bookmarkStart w:id="40" w:name="_Toc507752120"/>
      <w:bookmarkStart w:id="41" w:name="_Toc273440373"/>
      <w:bookmarkStart w:id="42" w:name="acartissues"/>
      <w:bookmarkEnd w:id="38"/>
      <w:r w:rsidRPr="0059215B">
        <w:t>Advice on established procedures</w:t>
      </w:r>
      <w:bookmarkEnd w:id="39"/>
      <w:bookmarkEnd w:id="40"/>
    </w:p>
    <w:p w:rsidR="00670562" w:rsidRDefault="00865F0F" w:rsidP="00457FB3">
      <w:r w:rsidRPr="0059215B">
        <w:t xml:space="preserve">In February 2011, the Minister of Health assigned ECART the function of giving ethical advice to fertility clinics on established procedures when requested by </w:t>
      </w:r>
      <w:r>
        <w:t>a fertility clinic</w:t>
      </w:r>
      <w:r w:rsidRPr="0059215B">
        <w:t xml:space="preserve"> to do so.</w:t>
      </w:r>
    </w:p>
    <w:p w:rsidR="00865F0F" w:rsidRPr="0059215B" w:rsidRDefault="00865F0F" w:rsidP="00457FB3"/>
    <w:p w:rsidR="00865F0F" w:rsidRDefault="00865F0F" w:rsidP="00457FB3">
      <w:r w:rsidRPr="0059215B">
        <w:t>No such request was received in 2012/13.</w:t>
      </w:r>
    </w:p>
    <w:p w:rsidR="00457FB3" w:rsidRPr="007D3D64" w:rsidRDefault="00457FB3" w:rsidP="00457FB3"/>
    <w:p w:rsidR="00865F0F" w:rsidRPr="006418C0" w:rsidRDefault="00865F0F" w:rsidP="00457FB3">
      <w:pPr>
        <w:pStyle w:val="Heading2"/>
      </w:pPr>
      <w:bookmarkStart w:id="43" w:name="_Toc330565132"/>
      <w:bookmarkStart w:id="44" w:name="_Toc507752121"/>
      <w:r w:rsidRPr="006418C0">
        <w:t xml:space="preserve">Issues referred to </w:t>
      </w:r>
      <w:r w:rsidRPr="007319AF">
        <w:t>ACART</w:t>
      </w:r>
      <w:bookmarkEnd w:id="41"/>
      <w:bookmarkEnd w:id="43"/>
      <w:bookmarkEnd w:id="44"/>
    </w:p>
    <w:bookmarkEnd w:id="42"/>
    <w:p w:rsidR="00865F0F" w:rsidRDefault="00865F0F" w:rsidP="00457FB3">
      <w:r w:rsidRPr="007D3D64">
        <w:t xml:space="preserve">No issues were referred to ACART </w:t>
      </w:r>
      <w:r>
        <w:t>in 2012/13.</w:t>
      </w:r>
    </w:p>
    <w:p w:rsidR="00457FB3" w:rsidRPr="007D3D64" w:rsidRDefault="00457FB3" w:rsidP="00457FB3"/>
    <w:p w:rsidR="00670562" w:rsidRDefault="00865F0F" w:rsidP="00457FB3">
      <w:pPr>
        <w:pStyle w:val="Heading2"/>
      </w:pPr>
      <w:bookmarkStart w:id="45" w:name="_Advice_on_established"/>
      <w:bookmarkStart w:id="46" w:name="_Toc330565133"/>
      <w:bookmarkStart w:id="47" w:name="_Toc507752122"/>
      <w:bookmarkEnd w:id="45"/>
      <w:r w:rsidRPr="00532018">
        <w:t xml:space="preserve">Complaints </w:t>
      </w:r>
      <w:r w:rsidRPr="007319AF">
        <w:t>received</w:t>
      </w:r>
      <w:bookmarkEnd w:id="46"/>
      <w:bookmarkEnd w:id="47"/>
    </w:p>
    <w:p w:rsidR="00865F0F" w:rsidRPr="007D3D64" w:rsidRDefault="00865F0F" w:rsidP="00457FB3">
      <w:r w:rsidRPr="007D3D64">
        <w:t>ECART did not re</w:t>
      </w:r>
      <w:r>
        <w:t>ceive any complaints during 2012/13</w:t>
      </w:r>
      <w:r w:rsidRPr="007D3D64">
        <w:t>.</w:t>
      </w:r>
    </w:p>
    <w:p w:rsidR="00457FB3" w:rsidRDefault="00457FB3" w:rsidP="00457FB3">
      <w:pPr>
        <w:sectPr w:rsidR="00457FB3" w:rsidSect="0078596D">
          <w:headerReference w:type="default" r:id="rId36"/>
          <w:footerReference w:type="default" r:id="rId37"/>
          <w:pgSz w:w="11907" w:h="16834" w:code="9"/>
          <w:pgMar w:top="851" w:right="1134" w:bottom="1134" w:left="1134" w:header="284" w:footer="425" w:gutter="284"/>
          <w:pgNumType w:start="1"/>
          <w:cols w:space="720"/>
        </w:sectPr>
      </w:pPr>
    </w:p>
    <w:p w:rsidR="00457FB3" w:rsidRDefault="00457FB3" w:rsidP="00401F5C">
      <w:pPr>
        <w:pStyle w:val="Heading1"/>
      </w:pPr>
      <w:bookmarkStart w:id="48" w:name="_Toc330565134"/>
      <w:bookmarkStart w:id="49" w:name="_Toc507752123"/>
      <w:r>
        <w:lastRenderedPageBreak/>
        <w:t>Appendix A:</w:t>
      </w:r>
      <w:r w:rsidR="00401F5C">
        <w:t xml:space="preserve"> </w:t>
      </w:r>
      <w:r>
        <w:t>Applications reviewed by ECART in 2012/1</w:t>
      </w:r>
      <w:bookmarkEnd w:id="48"/>
      <w:r>
        <w:t>3</w:t>
      </w:r>
      <w:bookmarkEnd w:id="49"/>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9"/>
        <w:gridCol w:w="1778"/>
        <w:gridCol w:w="1302"/>
        <w:gridCol w:w="6112"/>
        <w:gridCol w:w="1533"/>
        <w:gridCol w:w="1533"/>
        <w:gridCol w:w="1454"/>
      </w:tblGrid>
      <w:tr w:rsidR="00457FB3" w:rsidRPr="00401F5C" w:rsidTr="00401F5C">
        <w:trPr>
          <w:cantSplit/>
          <w:tblHeader/>
        </w:trPr>
        <w:tc>
          <w:tcPr>
            <w:tcW w:w="304" w:type="pct"/>
            <w:tcBorders>
              <w:right w:val="single" w:sz="4" w:space="0" w:color="FFFFFF" w:themeColor="background1"/>
            </w:tcBorders>
            <w:shd w:val="clear" w:color="auto" w:fill="000000"/>
          </w:tcPr>
          <w:p w:rsidR="00457FB3" w:rsidRPr="00401F5C" w:rsidRDefault="00457FB3" w:rsidP="00401F5C">
            <w:pPr>
              <w:pStyle w:val="TableText"/>
              <w:jc w:val="center"/>
              <w:rPr>
                <w:b/>
                <w:lang w:val="en-US"/>
              </w:rPr>
            </w:pPr>
            <w:r w:rsidRPr="00401F5C">
              <w:rPr>
                <w:b/>
                <w:lang w:val="en-US"/>
              </w:rPr>
              <w:t>App #</w:t>
            </w:r>
          </w:p>
        </w:tc>
        <w:tc>
          <w:tcPr>
            <w:tcW w:w="609" w:type="pct"/>
            <w:tcBorders>
              <w:left w:val="single" w:sz="4" w:space="0" w:color="FFFFFF" w:themeColor="background1"/>
              <w:right w:val="single" w:sz="4" w:space="0" w:color="FFFFFF" w:themeColor="background1"/>
            </w:tcBorders>
            <w:shd w:val="clear" w:color="auto" w:fill="000000"/>
          </w:tcPr>
          <w:p w:rsidR="00457FB3" w:rsidRPr="00401F5C" w:rsidRDefault="00457FB3" w:rsidP="00401F5C">
            <w:pPr>
              <w:pStyle w:val="TableText"/>
              <w:jc w:val="center"/>
              <w:rPr>
                <w:b/>
                <w:lang w:val="en-US"/>
              </w:rPr>
            </w:pPr>
            <w:r w:rsidRPr="00401F5C">
              <w:rPr>
                <w:b/>
                <w:lang w:val="en-US"/>
              </w:rPr>
              <w:t>Date of first review</w:t>
            </w:r>
          </w:p>
        </w:tc>
        <w:tc>
          <w:tcPr>
            <w:tcW w:w="446" w:type="pct"/>
            <w:tcBorders>
              <w:left w:val="single" w:sz="4" w:space="0" w:color="FFFFFF" w:themeColor="background1"/>
              <w:right w:val="single" w:sz="4" w:space="0" w:color="FFFFFF" w:themeColor="background1"/>
            </w:tcBorders>
            <w:shd w:val="clear" w:color="auto" w:fill="000000"/>
          </w:tcPr>
          <w:p w:rsidR="00457FB3" w:rsidRPr="00401F5C" w:rsidRDefault="00457FB3" w:rsidP="00401F5C">
            <w:pPr>
              <w:pStyle w:val="TableText"/>
              <w:jc w:val="center"/>
              <w:rPr>
                <w:b/>
                <w:lang w:val="en-US"/>
              </w:rPr>
            </w:pPr>
            <w:r w:rsidRPr="00401F5C">
              <w:rPr>
                <w:b/>
                <w:lang w:val="en-US"/>
              </w:rPr>
              <w:t>Final review</w:t>
            </w:r>
          </w:p>
        </w:tc>
        <w:tc>
          <w:tcPr>
            <w:tcW w:w="2093" w:type="pct"/>
            <w:tcBorders>
              <w:left w:val="single" w:sz="4" w:space="0" w:color="FFFFFF" w:themeColor="background1"/>
              <w:right w:val="single" w:sz="4" w:space="0" w:color="FFFFFF" w:themeColor="background1"/>
            </w:tcBorders>
            <w:shd w:val="clear" w:color="auto" w:fill="000000"/>
          </w:tcPr>
          <w:p w:rsidR="00457FB3" w:rsidRPr="00401F5C" w:rsidRDefault="00457FB3" w:rsidP="00401F5C">
            <w:pPr>
              <w:pStyle w:val="TableText"/>
              <w:jc w:val="center"/>
              <w:rPr>
                <w:b/>
                <w:lang w:val="en-US"/>
              </w:rPr>
            </w:pPr>
            <w:r w:rsidRPr="00401F5C">
              <w:rPr>
                <w:b/>
                <w:lang w:val="en-US"/>
              </w:rPr>
              <w:t>Procedure</w:t>
            </w:r>
          </w:p>
        </w:tc>
        <w:tc>
          <w:tcPr>
            <w:tcW w:w="525" w:type="pct"/>
            <w:tcBorders>
              <w:left w:val="single" w:sz="4" w:space="0" w:color="FFFFFF" w:themeColor="background1"/>
              <w:right w:val="single" w:sz="4" w:space="0" w:color="FFFFFF" w:themeColor="background1"/>
            </w:tcBorders>
            <w:shd w:val="clear" w:color="auto" w:fill="000000"/>
          </w:tcPr>
          <w:p w:rsidR="00457FB3" w:rsidRPr="00401F5C" w:rsidRDefault="00457FB3" w:rsidP="00401F5C">
            <w:pPr>
              <w:pStyle w:val="TableText"/>
              <w:jc w:val="center"/>
              <w:rPr>
                <w:b/>
              </w:rPr>
            </w:pPr>
            <w:r w:rsidRPr="00401F5C">
              <w:rPr>
                <w:b/>
              </w:rPr>
              <w:t>Initial decision</w:t>
            </w:r>
          </w:p>
        </w:tc>
        <w:tc>
          <w:tcPr>
            <w:tcW w:w="525" w:type="pct"/>
            <w:tcBorders>
              <w:left w:val="single" w:sz="4" w:space="0" w:color="FFFFFF" w:themeColor="background1"/>
              <w:right w:val="single" w:sz="4" w:space="0" w:color="FFFFFF" w:themeColor="background1"/>
            </w:tcBorders>
            <w:shd w:val="clear" w:color="auto" w:fill="000000"/>
          </w:tcPr>
          <w:p w:rsidR="00457FB3" w:rsidRPr="00401F5C" w:rsidRDefault="00457FB3" w:rsidP="00401F5C">
            <w:pPr>
              <w:pStyle w:val="TableText"/>
              <w:jc w:val="center"/>
              <w:rPr>
                <w:b/>
              </w:rPr>
            </w:pPr>
            <w:r w:rsidRPr="00401F5C">
              <w:rPr>
                <w:b/>
              </w:rPr>
              <w:t>Final decision</w:t>
            </w:r>
          </w:p>
        </w:tc>
        <w:tc>
          <w:tcPr>
            <w:tcW w:w="498" w:type="pct"/>
            <w:tcBorders>
              <w:left w:val="single" w:sz="4" w:space="0" w:color="FFFFFF" w:themeColor="background1"/>
            </w:tcBorders>
            <w:shd w:val="clear" w:color="auto" w:fill="000000"/>
          </w:tcPr>
          <w:p w:rsidR="00457FB3" w:rsidRPr="00401F5C" w:rsidRDefault="00457FB3" w:rsidP="002713C8">
            <w:pPr>
              <w:pStyle w:val="TableText"/>
              <w:jc w:val="center"/>
              <w:rPr>
                <w:b/>
              </w:rPr>
            </w:pPr>
            <w:r w:rsidRPr="00401F5C">
              <w:rPr>
                <w:b/>
              </w:rPr>
              <w:t>Approval end date</w:t>
            </w:r>
          </w:p>
        </w:tc>
      </w:tr>
      <w:tr w:rsidR="00457FB3" w:rsidRPr="00F8594D" w:rsidTr="00401F5C">
        <w:trPr>
          <w:cantSplit/>
        </w:trPr>
        <w:tc>
          <w:tcPr>
            <w:tcW w:w="304" w:type="pct"/>
            <w:tcBorders>
              <w:top w:val="single" w:sz="4" w:space="0" w:color="auto"/>
              <w:left w:val="single" w:sz="4" w:space="0" w:color="auto"/>
              <w:bottom w:val="single" w:sz="4" w:space="0" w:color="auto"/>
              <w:right w:val="single" w:sz="4" w:space="0" w:color="auto"/>
            </w:tcBorders>
            <w:shd w:val="clear" w:color="auto" w:fill="FFFFFF"/>
          </w:tcPr>
          <w:p w:rsidR="00457FB3" w:rsidRPr="00BC01E8" w:rsidRDefault="00457FB3" w:rsidP="00401F5C">
            <w:pPr>
              <w:pStyle w:val="TableText"/>
              <w:jc w:val="center"/>
            </w:pPr>
            <w:r w:rsidRPr="00BC01E8">
              <w:t>E12/19</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457FB3" w:rsidRPr="00BC01E8" w:rsidRDefault="00457FB3" w:rsidP="00401F5C">
            <w:pPr>
              <w:pStyle w:val="TableText"/>
              <w:jc w:val="center"/>
            </w:pPr>
            <w:r w:rsidRPr="00BC01E8">
              <w:t>19</w:t>
            </w:r>
            <w:r>
              <w:t>/07/</w:t>
            </w:r>
            <w:r w:rsidRPr="00BC01E8">
              <w:t>2012</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457FB3" w:rsidRPr="00BC01E8" w:rsidRDefault="00457FB3" w:rsidP="00401F5C">
            <w:pPr>
              <w:pStyle w:val="TableText"/>
              <w:jc w:val="center"/>
            </w:pPr>
            <w:r w:rsidRPr="00BC01E8">
              <w:t>28/08/2012</w:t>
            </w:r>
          </w:p>
        </w:tc>
        <w:tc>
          <w:tcPr>
            <w:tcW w:w="2093" w:type="pct"/>
            <w:tcBorders>
              <w:top w:val="single" w:sz="4" w:space="0" w:color="auto"/>
              <w:left w:val="single" w:sz="4" w:space="0" w:color="auto"/>
              <w:bottom w:val="single" w:sz="4" w:space="0" w:color="auto"/>
              <w:right w:val="single" w:sz="4" w:space="0" w:color="auto"/>
            </w:tcBorders>
            <w:shd w:val="clear" w:color="auto" w:fill="FFFFFF"/>
          </w:tcPr>
          <w:p w:rsidR="00457FB3" w:rsidRPr="00BC01E8" w:rsidRDefault="00457FB3" w:rsidP="00401F5C">
            <w:pPr>
              <w:pStyle w:val="TableText"/>
            </w:pPr>
            <w:r w:rsidRPr="00BC01E8">
              <w:t>Embryo created from donated eggs in conjunction with donated sperm</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457FB3" w:rsidRPr="00BC01E8" w:rsidRDefault="00457FB3" w:rsidP="00401F5C">
            <w:pPr>
              <w:pStyle w:val="TableText"/>
            </w:pPr>
            <w:r w:rsidRPr="00BC01E8">
              <w:t>Approved STC</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457FB3" w:rsidRPr="00BC01E8" w:rsidRDefault="00457FB3" w:rsidP="00401F5C">
            <w:pPr>
              <w:pStyle w:val="TableText"/>
            </w:pPr>
            <w:r w:rsidRPr="00BC01E8">
              <w:t>Approved</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457FB3" w:rsidRPr="00BC01E8" w:rsidRDefault="00457FB3" w:rsidP="002713C8">
            <w:pPr>
              <w:pStyle w:val="TableText"/>
              <w:jc w:val="center"/>
            </w:pPr>
            <w:r w:rsidRPr="00BC01E8">
              <w:t>28/08/2015</w:t>
            </w:r>
          </w:p>
        </w:tc>
      </w:tr>
      <w:tr w:rsidR="00457FB3" w:rsidRPr="00F44505" w:rsidTr="00401F5C">
        <w:trPr>
          <w:cantSplit/>
        </w:trPr>
        <w:tc>
          <w:tcPr>
            <w:tcW w:w="304" w:type="pct"/>
            <w:shd w:val="clear" w:color="auto" w:fill="FFFFFF"/>
          </w:tcPr>
          <w:p w:rsidR="00457FB3" w:rsidRPr="005B0701" w:rsidRDefault="00457FB3" w:rsidP="00401F5C">
            <w:pPr>
              <w:pStyle w:val="TableText"/>
              <w:jc w:val="center"/>
            </w:pPr>
            <w:r>
              <w:t>E12/20</w:t>
            </w:r>
          </w:p>
        </w:tc>
        <w:tc>
          <w:tcPr>
            <w:tcW w:w="609" w:type="pct"/>
            <w:shd w:val="clear" w:color="auto" w:fill="FFFFFF"/>
          </w:tcPr>
          <w:p w:rsidR="00457FB3" w:rsidRPr="005B0701" w:rsidRDefault="00457FB3" w:rsidP="00401F5C">
            <w:pPr>
              <w:pStyle w:val="TableText"/>
              <w:jc w:val="center"/>
            </w:pPr>
            <w:r>
              <w:t>19/07/2012</w:t>
            </w:r>
          </w:p>
        </w:tc>
        <w:tc>
          <w:tcPr>
            <w:tcW w:w="446" w:type="pct"/>
            <w:shd w:val="clear" w:color="auto" w:fill="FFFFFF"/>
          </w:tcPr>
          <w:p w:rsidR="00457FB3" w:rsidRPr="005B0701" w:rsidRDefault="00457FB3" w:rsidP="00401F5C">
            <w:pPr>
              <w:pStyle w:val="TableText"/>
              <w:jc w:val="center"/>
            </w:pPr>
          </w:p>
        </w:tc>
        <w:tc>
          <w:tcPr>
            <w:tcW w:w="2093" w:type="pct"/>
            <w:shd w:val="clear" w:color="auto" w:fill="FFFFFF"/>
          </w:tcPr>
          <w:p w:rsidR="00457FB3" w:rsidRPr="005B0701" w:rsidRDefault="00457FB3" w:rsidP="00401F5C">
            <w:pPr>
              <w:pStyle w:val="TableText"/>
            </w:pPr>
            <w:r>
              <w:t>Clinic-assisted surrogacy</w:t>
            </w:r>
          </w:p>
        </w:tc>
        <w:tc>
          <w:tcPr>
            <w:tcW w:w="525" w:type="pct"/>
            <w:shd w:val="clear" w:color="auto" w:fill="FFFFFF"/>
          </w:tcPr>
          <w:p w:rsidR="00457FB3" w:rsidRPr="005B0701" w:rsidRDefault="00457FB3" w:rsidP="00401F5C">
            <w:pPr>
              <w:pStyle w:val="TableText"/>
            </w:pPr>
            <w:r>
              <w:t>Deferred</w:t>
            </w:r>
          </w:p>
        </w:tc>
        <w:tc>
          <w:tcPr>
            <w:tcW w:w="525" w:type="pct"/>
            <w:shd w:val="clear" w:color="auto" w:fill="FFFFFF"/>
          </w:tcPr>
          <w:p w:rsidR="00457FB3" w:rsidRPr="005B0701" w:rsidRDefault="00457FB3" w:rsidP="00401F5C">
            <w:pPr>
              <w:pStyle w:val="TableText"/>
            </w:pPr>
            <w:r>
              <w:t>Withdrawn</w:t>
            </w:r>
          </w:p>
        </w:tc>
        <w:tc>
          <w:tcPr>
            <w:tcW w:w="498" w:type="pct"/>
            <w:shd w:val="clear" w:color="auto" w:fill="FFFFFF"/>
          </w:tcPr>
          <w:p w:rsidR="00457FB3" w:rsidRPr="005B0701" w:rsidRDefault="00457FB3" w:rsidP="002713C8">
            <w:pPr>
              <w:pStyle w:val="TableText"/>
              <w:jc w:val="center"/>
            </w:pPr>
          </w:p>
        </w:tc>
      </w:tr>
      <w:tr w:rsidR="00457FB3" w:rsidRPr="00BE2D85" w:rsidTr="00401F5C">
        <w:trPr>
          <w:cantSplit/>
        </w:trPr>
        <w:tc>
          <w:tcPr>
            <w:tcW w:w="304" w:type="pct"/>
            <w:shd w:val="clear" w:color="auto" w:fill="FFFFFF"/>
          </w:tcPr>
          <w:p w:rsidR="00457FB3" w:rsidRPr="005B0701" w:rsidRDefault="00457FB3" w:rsidP="00401F5C">
            <w:pPr>
              <w:pStyle w:val="TableText"/>
              <w:jc w:val="center"/>
            </w:pPr>
            <w:r>
              <w:t>E12/21</w:t>
            </w:r>
          </w:p>
        </w:tc>
        <w:tc>
          <w:tcPr>
            <w:tcW w:w="609" w:type="pct"/>
            <w:shd w:val="clear" w:color="auto" w:fill="FFFFFF"/>
          </w:tcPr>
          <w:p w:rsidR="00457FB3" w:rsidRPr="005B0701" w:rsidRDefault="00457FB3" w:rsidP="00401F5C">
            <w:pPr>
              <w:pStyle w:val="TableText"/>
              <w:jc w:val="center"/>
            </w:pPr>
            <w:r>
              <w:t>19/07/2012</w:t>
            </w:r>
          </w:p>
        </w:tc>
        <w:tc>
          <w:tcPr>
            <w:tcW w:w="446" w:type="pct"/>
            <w:shd w:val="clear" w:color="auto" w:fill="FFFFFF"/>
          </w:tcPr>
          <w:p w:rsidR="00457FB3" w:rsidRPr="005B0701" w:rsidRDefault="00457FB3" w:rsidP="00401F5C">
            <w:pPr>
              <w:pStyle w:val="TableText"/>
              <w:jc w:val="center"/>
            </w:pPr>
          </w:p>
        </w:tc>
        <w:tc>
          <w:tcPr>
            <w:tcW w:w="2093" w:type="pct"/>
            <w:shd w:val="clear" w:color="auto" w:fill="FFFFFF"/>
          </w:tcPr>
          <w:p w:rsidR="00457FB3" w:rsidRPr="005B0701" w:rsidRDefault="00457FB3" w:rsidP="00401F5C">
            <w:pPr>
              <w:pStyle w:val="TableText"/>
            </w:pPr>
            <w:r>
              <w:t>Donation of eggs or sperm between certain family members</w:t>
            </w:r>
          </w:p>
        </w:tc>
        <w:tc>
          <w:tcPr>
            <w:tcW w:w="525" w:type="pct"/>
            <w:shd w:val="clear" w:color="auto" w:fill="FFFFFF"/>
          </w:tcPr>
          <w:p w:rsidR="00457FB3" w:rsidRPr="005B0701" w:rsidRDefault="00457FB3" w:rsidP="00401F5C">
            <w:pPr>
              <w:pStyle w:val="TableText"/>
            </w:pPr>
            <w:r>
              <w:t>Approved</w:t>
            </w:r>
          </w:p>
        </w:tc>
        <w:tc>
          <w:tcPr>
            <w:tcW w:w="525" w:type="pct"/>
            <w:shd w:val="clear" w:color="auto" w:fill="FFFFFF"/>
          </w:tcPr>
          <w:p w:rsidR="00457FB3" w:rsidRPr="005B0701" w:rsidRDefault="00457FB3" w:rsidP="00401F5C">
            <w:pPr>
              <w:pStyle w:val="TableText"/>
            </w:pPr>
          </w:p>
        </w:tc>
        <w:tc>
          <w:tcPr>
            <w:tcW w:w="498" w:type="pct"/>
            <w:shd w:val="clear" w:color="auto" w:fill="FFFFFF"/>
          </w:tcPr>
          <w:p w:rsidR="00457FB3" w:rsidRPr="005B0701" w:rsidRDefault="00457FB3" w:rsidP="002713C8">
            <w:pPr>
              <w:pStyle w:val="TableText"/>
              <w:jc w:val="center"/>
            </w:pPr>
            <w:r>
              <w:t>01/08/2015</w:t>
            </w:r>
          </w:p>
        </w:tc>
      </w:tr>
      <w:tr w:rsidR="00457FB3" w:rsidRPr="00BE2D85" w:rsidTr="00401F5C">
        <w:trPr>
          <w:cantSplit/>
        </w:trPr>
        <w:tc>
          <w:tcPr>
            <w:tcW w:w="304" w:type="pct"/>
            <w:shd w:val="clear" w:color="auto" w:fill="FFFFFF"/>
          </w:tcPr>
          <w:p w:rsidR="00457FB3" w:rsidRPr="005B0701" w:rsidRDefault="00457FB3" w:rsidP="00401F5C">
            <w:pPr>
              <w:pStyle w:val="TableText"/>
              <w:jc w:val="center"/>
            </w:pPr>
            <w:r>
              <w:t>E12/22</w:t>
            </w:r>
          </w:p>
        </w:tc>
        <w:tc>
          <w:tcPr>
            <w:tcW w:w="609" w:type="pct"/>
            <w:shd w:val="clear" w:color="auto" w:fill="FFFFFF"/>
          </w:tcPr>
          <w:p w:rsidR="00457FB3" w:rsidRPr="005B0701" w:rsidRDefault="00457FB3" w:rsidP="00401F5C">
            <w:pPr>
              <w:pStyle w:val="TableText"/>
              <w:jc w:val="center"/>
            </w:pPr>
            <w:r>
              <w:t>19/07/2012</w:t>
            </w:r>
          </w:p>
        </w:tc>
        <w:tc>
          <w:tcPr>
            <w:tcW w:w="446" w:type="pct"/>
            <w:shd w:val="clear" w:color="auto" w:fill="FFFFFF"/>
          </w:tcPr>
          <w:p w:rsidR="00457FB3" w:rsidRPr="005B0701" w:rsidRDefault="00457FB3" w:rsidP="00401F5C">
            <w:pPr>
              <w:pStyle w:val="TableText"/>
              <w:jc w:val="center"/>
            </w:pPr>
          </w:p>
        </w:tc>
        <w:tc>
          <w:tcPr>
            <w:tcW w:w="2093" w:type="pct"/>
            <w:shd w:val="clear" w:color="auto" w:fill="FFFFFF"/>
          </w:tcPr>
          <w:p w:rsidR="00457FB3" w:rsidRPr="005B0701" w:rsidRDefault="00457FB3" w:rsidP="00401F5C">
            <w:pPr>
              <w:pStyle w:val="TableText"/>
            </w:pPr>
            <w:r>
              <w:t>Clinic-assisted surrogacy</w:t>
            </w:r>
          </w:p>
        </w:tc>
        <w:tc>
          <w:tcPr>
            <w:tcW w:w="525" w:type="pct"/>
            <w:shd w:val="clear" w:color="auto" w:fill="FFFFFF"/>
          </w:tcPr>
          <w:p w:rsidR="00457FB3" w:rsidRPr="005B0701" w:rsidRDefault="00457FB3" w:rsidP="00401F5C">
            <w:pPr>
              <w:pStyle w:val="TableText"/>
            </w:pPr>
            <w:r>
              <w:t>Approved</w:t>
            </w:r>
          </w:p>
        </w:tc>
        <w:tc>
          <w:tcPr>
            <w:tcW w:w="525" w:type="pct"/>
            <w:shd w:val="clear" w:color="auto" w:fill="FFFFFF"/>
          </w:tcPr>
          <w:p w:rsidR="00457FB3" w:rsidRPr="005B0701" w:rsidRDefault="00457FB3" w:rsidP="00401F5C">
            <w:pPr>
              <w:pStyle w:val="TableText"/>
            </w:pPr>
          </w:p>
        </w:tc>
        <w:tc>
          <w:tcPr>
            <w:tcW w:w="498" w:type="pct"/>
            <w:shd w:val="clear" w:color="auto" w:fill="FFFFFF"/>
          </w:tcPr>
          <w:p w:rsidR="00457FB3" w:rsidRPr="005B0701" w:rsidRDefault="00457FB3" w:rsidP="002713C8">
            <w:pPr>
              <w:pStyle w:val="TableText"/>
              <w:jc w:val="center"/>
            </w:pPr>
            <w:r>
              <w:t>01/08/2015</w:t>
            </w:r>
          </w:p>
        </w:tc>
      </w:tr>
      <w:tr w:rsidR="00457FB3" w:rsidRPr="00CF39C0" w:rsidTr="00401F5C">
        <w:trPr>
          <w:cantSplit/>
        </w:trPr>
        <w:tc>
          <w:tcPr>
            <w:tcW w:w="304" w:type="pct"/>
            <w:shd w:val="clear" w:color="auto" w:fill="FFFFFF"/>
          </w:tcPr>
          <w:p w:rsidR="00457FB3" w:rsidRPr="005B0701" w:rsidRDefault="00457FB3" w:rsidP="00401F5C">
            <w:pPr>
              <w:pStyle w:val="TableText"/>
              <w:jc w:val="center"/>
            </w:pPr>
            <w:r>
              <w:t>E12/23</w:t>
            </w:r>
          </w:p>
        </w:tc>
        <w:tc>
          <w:tcPr>
            <w:tcW w:w="609" w:type="pct"/>
            <w:shd w:val="clear" w:color="auto" w:fill="FFFFFF"/>
          </w:tcPr>
          <w:p w:rsidR="00457FB3" w:rsidRPr="005B0701" w:rsidRDefault="00457FB3" w:rsidP="00401F5C">
            <w:pPr>
              <w:pStyle w:val="TableText"/>
              <w:jc w:val="center"/>
            </w:pPr>
            <w:r>
              <w:t>19/07/2012</w:t>
            </w:r>
          </w:p>
        </w:tc>
        <w:tc>
          <w:tcPr>
            <w:tcW w:w="446" w:type="pct"/>
            <w:shd w:val="clear" w:color="auto" w:fill="FFFFFF"/>
          </w:tcPr>
          <w:p w:rsidR="00457FB3" w:rsidRPr="005B0701" w:rsidRDefault="00457FB3" w:rsidP="00401F5C">
            <w:pPr>
              <w:pStyle w:val="TableText"/>
              <w:jc w:val="center"/>
            </w:pPr>
          </w:p>
        </w:tc>
        <w:tc>
          <w:tcPr>
            <w:tcW w:w="2093" w:type="pct"/>
            <w:shd w:val="clear" w:color="auto" w:fill="FFFFFF"/>
          </w:tcPr>
          <w:p w:rsidR="00457FB3" w:rsidRPr="005B0701" w:rsidRDefault="00457FB3" w:rsidP="00401F5C">
            <w:pPr>
              <w:pStyle w:val="TableText"/>
            </w:pPr>
            <w:r>
              <w:t>Clinic-assisted surrogacy</w:t>
            </w:r>
          </w:p>
        </w:tc>
        <w:tc>
          <w:tcPr>
            <w:tcW w:w="525" w:type="pct"/>
            <w:shd w:val="clear" w:color="auto" w:fill="FFFFFF"/>
          </w:tcPr>
          <w:p w:rsidR="00457FB3" w:rsidRPr="005B0701" w:rsidRDefault="00457FB3" w:rsidP="00401F5C">
            <w:pPr>
              <w:pStyle w:val="TableText"/>
            </w:pPr>
            <w:r>
              <w:t>Approved</w:t>
            </w:r>
          </w:p>
        </w:tc>
        <w:tc>
          <w:tcPr>
            <w:tcW w:w="525" w:type="pct"/>
            <w:shd w:val="clear" w:color="auto" w:fill="FFFFFF"/>
          </w:tcPr>
          <w:p w:rsidR="00457FB3" w:rsidRPr="005B0701" w:rsidRDefault="00457FB3" w:rsidP="00401F5C">
            <w:pPr>
              <w:pStyle w:val="TableText"/>
            </w:pPr>
          </w:p>
        </w:tc>
        <w:tc>
          <w:tcPr>
            <w:tcW w:w="498" w:type="pct"/>
            <w:shd w:val="clear" w:color="auto" w:fill="FFFFFF"/>
          </w:tcPr>
          <w:p w:rsidR="00457FB3" w:rsidRPr="005B0701" w:rsidRDefault="00457FB3" w:rsidP="002713C8">
            <w:pPr>
              <w:pStyle w:val="TableText"/>
              <w:jc w:val="center"/>
            </w:pPr>
            <w:r>
              <w:t>01/08/2015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E12/24</w:t>
            </w:r>
          </w:p>
        </w:tc>
        <w:tc>
          <w:tcPr>
            <w:tcW w:w="609" w:type="pct"/>
            <w:shd w:val="clear" w:color="auto" w:fill="FFFFFF"/>
          </w:tcPr>
          <w:p w:rsidR="00457FB3" w:rsidRDefault="00457FB3" w:rsidP="00401F5C">
            <w:pPr>
              <w:pStyle w:val="TableText"/>
              <w:jc w:val="center"/>
            </w:pPr>
            <w:r>
              <w:t>19/07/2012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Pr="005B0701" w:rsidRDefault="00457FB3" w:rsidP="002713C8">
            <w:pPr>
              <w:pStyle w:val="TableText"/>
              <w:jc w:val="center"/>
            </w:pPr>
            <w:r>
              <w:t>01/08/2015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E12/25</w:t>
            </w:r>
          </w:p>
        </w:tc>
        <w:tc>
          <w:tcPr>
            <w:tcW w:w="609" w:type="pct"/>
            <w:shd w:val="clear" w:color="auto" w:fill="FFFFFF"/>
          </w:tcPr>
          <w:p w:rsidR="00457FB3" w:rsidRDefault="00457FB3" w:rsidP="00401F5C">
            <w:pPr>
              <w:pStyle w:val="TableText"/>
              <w:jc w:val="center"/>
            </w:pPr>
            <w:r>
              <w:t>19/07/2012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Pr="005B0701" w:rsidRDefault="00457FB3" w:rsidP="002713C8">
            <w:pPr>
              <w:pStyle w:val="TableText"/>
              <w:jc w:val="center"/>
            </w:pPr>
            <w:r>
              <w:t>01/08/2015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E12/26</w:t>
            </w:r>
          </w:p>
        </w:tc>
        <w:tc>
          <w:tcPr>
            <w:tcW w:w="609" w:type="pct"/>
            <w:shd w:val="clear" w:color="auto" w:fill="FFFFFF"/>
          </w:tcPr>
          <w:p w:rsidR="00457FB3" w:rsidRDefault="00457FB3" w:rsidP="00401F5C">
            <w:pPr>
              <w:pStyle w:val="TableText"/>
              <w:jc w:val="center"/>
            </w:pPr>
            <w:r>
              <w:t>19/07/2012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w:t>
            </w:r>
            <w:r w:rsidR="00FA49CC">
              <w:t xml:space="preserve">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Pr="005B0701" w:rsidRDefault="00457FB3" w:rsidP="002713C8">
            <w:pPr>
              <w:pStyle w:val="TableText"/>
              <w:jc w:val="center"/>
            </w:pPr>
            <w:r>
              <w:t>01/08/2015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E12/27</w:t>
            </w:r>
          </w:p>
        </w:tc>
        <w:tc>
          <w:tcPr>
            <w:tcW w:w="609" w:type="pct"/>
            <w:shd w:val="clear" w:color="auto" w:fill="FFFFFF"/>
          </w:tcPr>
          <w:p w:rsidR="00457FB3" w:rsidRDefault="00457FB3" w:rsidP="00401F5C">
            <w:pPr>
              <w:pStyle w:val="TableText"/>
              <w:jc w:val="center"/>
            </w:pPr>
            <w:r>
              <w:t>19/07/2012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Pr="005B0701" w:rsidRDefault="00457FB3" w:rsidP="002713C8">
            <w:pPr>
              <w:pStyle w:val="TableText"/>
              <w:jc w:val="center"/>
            </w:pPr>
            <w:r>
              <w:t>01/08/2015</w:t>
            </w:r>
          </w:p>
        </w:tc>
      </w:tr>
      <w:tr w:rsidR="00457FB3" w:rsidRPr="00CF39C0" w:rsidTr="00401F5C">
        <w:trPr>
          <w:cantSplit/>
        </w:trPr>
        <w:tc>
          <w:tcPr>
            <w:tcW w:w="304" w:type="pct"/>
            <w:shd w:val="clear" w:color="auto" w:fill="FFFFFF"/>
          </w:tcPr>
          <w:p w:rsidR="00457FB3" w:rsidRDefault="00457FB3" w:rsidP="00401F5C">
            <w:pPr>
              <w:pStyle w:val="TableText"/>
              <w:jc w:val="center"/>
            </w:pPr>
            <w:r>
              <w:t>E09/21</w:t>
            </w:r>
          </w:p>
        </w:tc>
        <w:tc>
          <w:tcPr>
            <w:tcW w:w="609" w:type="pct"/>
            <w:shd w:val="clear" w:color="auto" w:fill="FFFFFF"/>
          </w:tcPr>
          <w:p w:rsidR="00457FB3" w:rsidRDefault="00457FB3" w:rsidP="00401F5C">
            <w:pPr>
              <w:pStyle w:val="TableText"/>
              <w:jc w:val="center"/>
            </w:pPr>
            <w:r>
              <w:t>19/07/2012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Pr="005B0701" w:rsidRDefault="00457FB3" w:rsidP="002713C8">
            <w:pPr>
              <w:pStyle w:val="TableText"/>
              <w:jc w:val="center"/>
            </w:pPr>
            <w:r>
              <w:t>01/08/2015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E12/28</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E12/29</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E12/30</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E12/31</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created from donated eggs in conjunction with donated sperm</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E12/32</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E12/33</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created from donated eggs in conjunction with donated sperm</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E12/34</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E12/35</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2713C8"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E12/36</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 xml:space="preserve">Embryo donation </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rsidRPr="0059215B">
              <w:t>E12/37</w:t>
            </w:r>
          </w:p>
        </w:tc>
        <w:tc>
          <w:tcPr>
            <w:tcW w:w="609" w:type="pct"/>
            <w:shd w:val="clear" w:color="auto" w:fill="FFFFFF"/>
          </w:tcPr>
          <w:p w:rsidR="00457FB3" w:rsidRDefault="00457FB3" w:rsidP="00401F5C">
            <w:pPr>
              <w:pStyle w:val="TableText"/>
              <w:jc w:val="center"/>
            </w:pPr>
            <w:r>
              <w:t>27/09/2012</w:t>
            </w:r>
          </w:p>
        </w:tc>
        <w:tc>
          <w:tcPr>
            <w:tcW w:w="446" w:type="pct"/>
            <w:shd w:val="clear" w:color="auto" w:fill="auto"/>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 STC*</w:t>
            </w:r>
          </w:p>
        </w:tc>
        <w:tc>
          <w:tcPr>
            <w:tcW w:w="525" w:type="pct"/>
            <w:shd w:val="clear" w:color="auto" w:fill="FFFFFF"/>
          </w:tcPr>
          <w:p w:rsidR="00457FB3" w:rsidRDefault="00457FB3" w:rsidP="00401F5C">
            <w:pPr>
              <w:pStyle w:val="TableText"/>
            </w:pPr>
            <w:r>
              <w:t>Approved</w:t>
            </w:r>
          </w:p>
        </w:tc>
        <w:tc>
          <w:tcPr>
            <w:tcW w:w="498" w:type="pct"/>
            <w:shd w:val="clear" w:color="auto" w:fill="auto"/>
          </w:tcPr>
          <w:p w:rsidR="00457FB3" w:rsidRDefault="00457FB3" w:rsidP="002713C8">
            <w:pPr>
              <w:pStyle w:val="TableText"/>
              <w:jc w:val="center"/>
            </w:pPr>
            <w:r>
              <w:t>27/09/2015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E12/38</w:t>
            </w:r>
          </w:p>
        </w:tc>
        <w:tc>
          <w:tcPr>
            <w:tcW w:w="609" w:type="pct"/>
            <w:shd w:val="clear" w:color="auto" w:fill="FFFFFF"/>
          </w:tcPr>
          <w:p w:rsidR="00457FB3" w:rsidRDefault="00457FB3" w:rsidP="00401F5C">
            <w:pPr>
              <w:pStyle w:val="TableText"/>
              <w:jc w:val="center"/>
            </w:pPr>
            <w:r>
              <w:t>27/09/2012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w:t>
            </w:r>
            <w:r w:rsidR="002713C8">
              <w:t>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03/10/2015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E12/39</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06/12/2015</w:t>
            </w:r>
          </w:p>
        </w:tc>
      </w:tr>
      <w:tr w:rsidR="00457FB3" w:rsidRPr="00CF39C0" w:rsidTr="00401F5C">
        <w:trPr>
          <w:cantSplit/>
        </w:trPr>
        <w:tc>
          <w:tcPr>
            <w:tcW w:w="304" w:type="pct"/>
            <w:shd w:val="clear" w:color="auto" w:fill="FFFFFF"/>
          </w:tcPr>
          <w:p w:rsidR="00457FB3" w:rsidRDefault="00457FB3" w:rsidP="00401F5C">
            <w:pPr>
              <w:pStyle w:val="TableText"/>
              <w:jc w:val="center"/>
            </w:pPr>
            <w:r>
              <w:lastRenderedPageBreak/>
              <w:t>E12/40</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06/12/2015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E12/41</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06/12/2015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E12/42</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06/12/2015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E12/43</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 and egg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06/12/2015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E12/44</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06/12/2015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E12/45</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06/12/2015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E12/46</w:t>
            </w:r>
          </w:p>
        </w:tc>
        <w:tc>
          <w:tcPr>
            <w:tcW w:w="609" w:type="pct"/>
            <w:shd w:val="clear" w:color="auto" w:fill="FFFFFF"/>
          </w:tcPr>
          <w:p w:rsidR="00457FB3" w:rsidRDefault="00457FB3" w:rsidP="00401F5C">
            <w:pPr>
              <w:pStyle w:val="TableText"/>
              <w:jc w:val="center"/>
            </w:pPr>
            <w:r>
              <w:t>29/11/2012</w:t>
            </w:r>
          </w:p>
        </w:tc>
        <w:tc>
          <w:tcPr>
            <w:tcW w:w="446" w:type="pct"/>
            <w:shd w:val="clear" w:color="auto" w:fill="auto"/>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Deferred</w:t>
            </w:r>
          </w:p>
        </w:tc>
        <w:tc>
          <w:tcPr>
            <w:tcW w:w="525" w:type="pct"/>
            <w:shd w:val="clear" w:color="auto" w:fill="auto"/>
          </w:tcPr>
          <w:p w:rsidR="00457FB3" w:rsidRDefault="00457FB3" w:rsidP="00401F5C">
            <w:pPr>
              <w:pStyle w:val="TableText"/>
            </w:pPr>
            <w:r>
              <w:t>Approved</w:t>
            </w:r>
          </w:p>
        </w:tc>
        <w:tc>
          <w:tcPr>
            <w:tcW w:w="498" w:type="pct"/>
            <w:shd w:val="clear" w:color="auto" w:fill="auto"/>
          </w:tcPr>
          <w:p w:rsidR="00457FB3" w:rsidRDefault="00457FB3" w:rsidP="002713C8">
            <w:pPr>
              <w:pStyle w:val="TableText"/>
              <w:jc w:val="center"/>
            </w:pPr>
            <w:r>
              <w:t>18/02/2016</w:t>
            </w:r>
          </w:p>
        </w:tc>
      </w:tr>
      <w:tr w:rsidR="00457FB3" w:rsidRPr="00CF39C0" w:rsidTr="00401F5C">
        <w:trPr>
          <w:cantSplit/>
        </w:trPr>
        <w:tc>
          <w:tcPr>
            <w:tcW w:w="304" w:type="pct"/>
            <w:shd w:val="clear" w:color="auto" w:fill="FFFFFF"/>
          </w:tcPr>
          <w:p w:rsidR="00457FB3" w:rsidRDefault="00457FB3" w:rsidP="00401F5C">
            <w:pPr>
              <w:pStyle w:val="TableText"/>
              <w:jc w:val="center"/>
            </w:pPr>
            <w:r>
              <w:t>E12/47</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06/12/2015</w:t>
            </w:r>
          </w:p>
        </w:tc>
      </w:tr>
      <w:tr w:rsidR="00457FB3" w:rsidRPr="00CF39C0" w:rsidTr="00401F5C">
        <w:trPr>
          <w:cantSplit/>
        </w:trPr>
        <w:tc>
          <w:tcPr>
            <w:tcW w:w="304" w:type="pct"/>
            <w:shd w:val="clear" w:color="auto" w:fill="FFFFFF"/>
          </w:tcPr>
          <w:p w:rsidR="00457FB3" w:rsidRDefault="00457FB3" w:rsidP="00401F5C">
            <w:pPr>
              <w:pStyle w:val="TableText"/>
              <w:jc w:val="center"/>
            </w:pPr>
            <w:r>
              <w:t>E12/48</w:t>
            </w:r>
          </w:p>
        </w:tc>
        <w:tc>
          <w:tcPr>
            <w:tcW w:w="609" w:type="pct"/>
            <w:shd w:val="clear" w:color="auto" w:fill="FFFFFF"/>
          </w:tcPr>
          <w:p w:rsidR="00457FB3" w:rsidRDefault="00457FB3" w:rsidP="00401F5C">
            <w:pPr>
              <w:pStyle w:val="TableText"/>
              <w:jc w:val="center"/>
            </w:pPr>
            <w:r>
              <w:t>29/11/2012</w:t>
            </w:r>
          </w:p>
        </w:tc>
        <w:tc>
          <w:tcPr>
            <w:tcW w:w="446" w:type="pct"/>
            <w:shd w:val="clear" w:color="auto" w:fill="FFFFFF"/>
          </w:tcPr>
          <w:p w:rsidR="00457FB3" w:rsidRDefault="00457FB3" w:rsidP="00401F5C">
            <w:pPr>
              <w:pStyle w:val="TableText"/>
              <w:jc w:val="center"/>
            </w:pPr>
            <w:r>
              <w:t>10/01/2013</w:t>
            </w: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 STC</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11/01/2016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E13/01</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08/03/2016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E13/02</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08/03/2016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E13/03</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 STC</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08/03/2016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E13/04</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08/03/2016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E13/05</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08/03/2016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E13/06</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08/03/2016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E13/07</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08/03/2016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E13/08</w:t>
            </w:r>
          </w:p>
        </w:tc>
        <w:tc>
          <w:tcPr>
            <w:tcW w:w="609" w:type="pct"/>
            <w:shd w:val="clear" w:color="auto" w:fill="FFFFFF"/>
          </w:tcPr>
          <w:p w:rsidR="00457FB3" w:rsidRDefault="00457FB3" w:rsidP="00401F5C">
            <w:pPr>
              <w:pStyle w:val="TableText"/>
              <w:jc w:val="center"/>
            </w:pPr>
            <w:r>
              <w:t>07/03/2013</w:t>
            </w:r>
          </w:p>
        </w:tc>
        <w:tc>
          <w:tcPr>
            <w:tcW w:w="446" w:type="pct"/>
            <w:tcBorders>
              <w:bottom w:val="single" w:sz="4" w:space="0" w:color="auto"/>
            </w:tcBorders>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08/03/2016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E13/09</w:t>
            </w:r>
          </w:p>
        </w:tc>
        <w:tc>
          <w:tcPr>
            <w:tcW w:w="609" w:type="pct"/>
            <w:shd w:val="clear" w:color="auto" w:fill="FFFFFF"/>
          </w:tcPr>
          <w:p w:rsidR="00457FB3" w:rsidRDefault="00457FB3" w:rsidP="00401F5C">
            <w:pPr>
              <w:pStyle w:val="TableText"/>
              <w:jc w:val="center"/>
            </w:pPr>
            <w:r>
              <w:t>07/03/2013</w:t>
            </w:r>
          </w:p>
        </w:tc>
        <w:tc>
          <w:tcPr>
            <w:tcW w:w="446" w:type="pct"/>
            <w:shd w:val="clear" w:color="auto" w:fill="auto"/>
          </w:tcPr>
          <w:p w:rsidR="00457FB3" w:rsidRPr="0059215B" w:rsidRDefault="00457FB3" w:rsidP="00401F5C">
            <w:pPr>
              <w:pStyle w:val="TableText"/>
              <w:jc w:val="center"/>
            </w:pPr>
            <w:r w:rsidRPr="0059215B">
              <w:t>07/11/2013</w:t>
            </w: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Deferred</w:t>
            </w:r>
          </w:p>
        </w:tc>
        <w:tc>
          <w:tcPr>
            <w:tcW w:w="525" w:type="pct"/>
            <w:shd w:val="clear" w:color="auto" w:fill="auto"/>
          </w:tcPr>
          <w:p w:rsidR="00457FB3" w:rsidRDefault="00457FB3" w:rsidP="00401F5C">
            <w:pPr>
              <w:pStyle w:val="TableText"/>
            </w:pPr>
            <w:r>
              <w:t>Approved</w:t>
            </w:r>
          </w:p>
        </w:tc>
        <w:tc>
          <w:tcPr>
            <w:tcW w:w="498" w:type="pct"/>
            <w:shd w:val="clear" w:color="auto" w:fill="auto"/>
          </w:tcPr>
          <w:p w:rsidR="00457FB3" w:rsidRDefault="00457FB3" w:rsidP="002713C8">
            <w:pPr>
              <w:pStyle w:val="TableText"/>
              <w:jc w:val="center"/>
            </w:pPr>
            <w:r>
              <w:t>14/11/2016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E13/10</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r>
              <w:t>07/05/2013</w:t>
            </w:r>
          </w:p>
        </w:tc>
        <w:tc>
          <w:tcPr>
            <w:tcW w:w="2093" w:type="pct"/>
            <w:shd w:val="clear" w:color="auto" w:fill="FFFFFF"/>
          </w:tcPr>
          <w:p w:rsidR="00457FB3" w:rsidRDefault="00457FB3" w:rsidP="00401F5C">
            <w:pPr>
              <w:pStyle w:val="TableText"/>
            </w:pPr>
            <w:r>
              <w:t>Clinic-assisted surrogacy and egg donation</w:t>
            </w:r>
          </w:p>
        </w:tc>
        <w:tc>
          <w:tcPr>
            <w:tcW w:w="525" w:type="pct"/>
            <w:shd w:val="clear" w:color="auto" w:fill="FFFFFF"/>
          </w:tcPr>
          <w:p w:rsidR="00457FB3" w:rsidRDefault="00457FB3" w:rsidP="00401F5C">
            <w:pPr>
              <w:pStyle w:val="TableText"/>
            </w:pPr>
            <w:r>
              <w:t>Approved STC</w:t>
            </w:r>
          </w:p>
        </w:tc>
        <w:tc>
          <w:tcPr>
            <w:tcW w:w="525" w:type="pct"/>
            <w:shd w:val="clear" w:color="auto" w:fill="FFFFFF"/>
          </w:tcPr>
          <w:p w:rsidR="00457FB3" w:rsidRDefault="00457FB3" w:rsidP="00401F5C">
            <w:pPr>
              <w:pStyle w:val="TableText"/>
            </w:pPr>
            <w:r>
              <w:t>Approved</w:t>
            </w:r>
          </w:p>
        </w:tc>
        <w:tc>
          <w:tcPr>
            <w:tcW w:w="498" w:type="pct"/>
            <w:shd w:val="clear" w:color="auto" w:fill="FFFFFF"/>
          </w:tcPr>
          <w:p w:rsidR="00457FB3" w:rsidRDefault="00457FB3" w:rsidP="002713C8">
            <w:pPr>
              <w:pStyle w:val="TableText"/>
              <w:jc w:val="center"/>
            </w:pPr>
            <w:r>
              <w:t>08/05/2016</w:t>
            </w:r>
          </w:p>
        </w:tc>
      </w:tr>
      <w:tr w:rsidR="00457FB3" w:rsidRPr="00CF39C0" w:rsidTr="00401F5C">
        <w:trPr>
          <w:cantSplit/>
        </w:trPr>
        <w:tc>
          <w:tcPr>
            <w:tcW w:w="304" w:type="pct"/>
            <w:shd w:val="clear" w:color="auto" w:fill="FFFFFF"/>
          </w:tcPr>
          <w:p w:rsidR="00457FB3" w:rsidRDefault="00457FB3" w:rsidP="00401F5C">
            <w:pPr>
              <w:pStyle w:val="TableText"/>
              <w:jc w:val="center"/>
            </w:pPr>
            <w:r>
              <w:t>E09/27</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 STC</w:t>
            </w:r>
          </w:p>
        </w:tc>
        <w:tc>
          <w:tcPr>
            <w:tcW w:w="525" w:type="pct"/>
            <w:shd w:val="clear" w:color="auto" w:fill="FFFFFF"/>
          </w:tcPr>
          <w:p w:rsidR="00457FB3" w:rsidRDefault="00457FB3" w:rsidP="00401F5C">
            <w:pPr>
              <w:pStyle w:val="TableText"/>
            </w:pPr>
            <w:r>
              <w:t>Approved</w:t>
            </w:r>
          </w:p>
        </w:tc>
        <w:tc>
          <w:tcPr>
            <w:tcW w:w="498" w:type="pct"/>
            <w:shd w:val="clear" w:color="auto" w:fill="FFFFFF"/>
          </w:tcPr>
          <w:p w:rsidR="00457FB3" w:rsidRDefault="00457FB3" w:rsidP="002713C8">
            <w:pPr>
              <w:pStyle w:val="TableText"/>
              <w:jc w:val="center"/>
            </w:pPr>
            <w:r>
              <w:t>11/04/2016</w:t>
            </w:r>
          </w:p>
        </w:tc>
      </w:tr>
      <w:tr w:rsidR="00457FB3" w:rsidRPr="00CF39C0" w:rsidTr="00401F5C">
        <w:trPr>
          <w:cantSplit/>
        </w:trPr>
        <w:tc>
          <w:tcPr>
            <w:tcW w:w="304" w:type="pct"/>
            <w:shd w:val="clear" w:color="auto" w:fill="FFFFFF"/>
          </w:tcPr>
          <w:p w:rsidR="00457FB3" w:rsidRDefault="00457FB3" w:rsidP="00401F5C">
            <w:pPr>
              <w:pStyle w:val="TableText"/>
              <w:jc w:val="center"/>
            </w:pPr>
            <w:r>
              <w:t>E10/09</w:t>
            </w:r>
          </w:p>
        </w:tc>
        <w:tc>
          <w:tcPr>
            <w:tcW w:w="609" w:type="pct"/>
            <w:shd w:val="clear" w:color="auto" w:fill="FFFFFF"/>
          </w:tcPr>
          <w:p w:rsidR="00457FB3" w:rsidRDefault="00457FB3" w:rsidP="00401F5C">
            <w:pPr>
              <w:pStyle w:val="TableText"/>
              <w:jc w:val="center"/>
            </w:pPr>
            <w:r>
              <w:t>07/03/2013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Extension request clinic-assisted surrogacy</w:t>
            </w:r>
          </w:p>
        </w:tc>
        <w:tc>
          <w:tcPr>
            <w:tcW w:w="525" w:type="pct"/>
            <w:shd w:val="clear" w:color="auto" w:fill="FFFFFF"/>
          </w:tcPr>
          <w:p w:rsidR="00457FB3" w:rsidRDefault="00457FB3" w:rsidP="00401F5C">
            <w:pPr>
              <w:pStyle w:val="TableText"/>
            </w:pPr>
            <w:r>
              <w:t>Approved STC</w:t>
            </w:r>
          </w:p>
        </w:tc>
        <w:tc>
          <w:tcPr>
            <w:tcW w:w="525" w:type="pct"/>
            <w:shd w:val="clear" w:color="auto" w:fill="FFFFFF"/>
          </w:tcPr>
          <w:p w:rsidR="00457FB3" w:rsidRDefault="00457FB3" w:rsidP="00401F5C">
            <w:pPr>
              <w:pStyle w:val="TableText"/>
            </w:pPr>
            <w:r>
              <w:t>Approved</w:t>
            </w:r>
          </w:p>
        </w:tc>
        <w:tc>
          <w:tcPr>
            <w:tcW w:w="498" w:type="pct"/>
            <w:shd w:val="clear" w:color="auto" w:fill="FFFFFF"/>
          </w:tcPr>
          <w:p w:rsidR="00457FB3" w:rsidRDefault="00457FB3" w:rsidP="002713C8">
            <w:pPr>
              <w:pStyle w:val="TableText"/>
              <w:jc w:val="center"/>
            </w:pPr>
            <w:r>
              <w:t>02/04/2016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E13/11</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04/06/2016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E13/12</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04/06/2016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E13/13</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04/06/2016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E13/14</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04/06/2016</w:t>
            </w:r>
          </w:p>
        </w:tc>
      </w:tr>
      <w:tr w:rsidR="00457FB3" w:rsidRPr="00CF39C0" w:rsidTr="00401F5C">
        <w:trPr>
          <w:cantSplit/>
        </w:trPr>
        <w:tc>
          <w:tcPr>
            <w:tcW w:w="304" w:type="pct"/>
            <w:shd w:val="clear" w:color="auto" w:fill="FFFFFF"/>
          </w:tcPr>
          <w:p w:rsidR="00457FB3" w:rsidRDefault="00457FB3" w:rsidP="00401F5C">
            <w:pPr>
              <w:pStyle w:val="TableText"/>
              <w:jc w:val="center"/>
            </w:pPr>
            <w:r>
              <w:lastRenderedPageBreak/>
              <w:t>E13/15</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auto"/>
          </w:tcPr>
          <w:p w:rsidR="00457FB3" w:rsidRDefault="00457FB3" w:rsidP="002713C8">
            <w:pPr>
              <w:pStyle w:val="TableText"/>
              <w:jc w:val="center"/>
            </w:pPr>
            <w:r>
              <w:t>04/06/2016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E13/16</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Clinic-assisted surrogacy</w:t>
            </w:r>
          </w:p>
        </w:tc>
        <w:tc>
          <w:tcPr>
            <w:tcW w:w="525" w:type="pct"/>
            <w:shd w:val="clear" w:color="auto" w:fill="FFFFFF"/>
          </w:tcPr>
          <w:p w:rsidR="00457FB3" w:rsidRDefault="00457FB3" w:rsidP="00401F5C">
            <w:pPr>
              <w:pStyle w:val="TableText"/>
            </w:pPr>
            <w:r>
              <w:t>Approved STC</w:t>
            </w:r>
          </w:p>
        </w:tc>
        <w:tc>
          <w:tcPr>
            <w:tcW w:w="525" w:type="pct"/>
            <w:shd w:val="clear" w:color="auto" w:fill="FFFFFF"/>
          </w:tcPr>
          <w:p w:rsidR="00457FB3" w:rsidRDefault="00457FB3" w:rsidP="00401F5C">
            <w:pPr>
              <w:pStyle w:val="TableText"/>
            </w:pPr>
            <w:r>
              <w:t>Approved</w:t>
            </w:r>
          </w:p>
        </w:tc>
        <w:tc>
          <w:tcPr>
            <w:tcW w:w="498" w:type="pct"/>
            <w:shd w:val="clear" w:color="auto" w:fill="FFFFFF"/>
          </w:tcPr>
          <w:p w:rsidR="00457FB3" w:rsidRDefault="00457FB3" w:rsidP="002713C8">
            <w:pPr>
              <w:pStyle w:val="TableText"/>
              <w:jc w:val="center"/>
            </w:pPr>
            <w:r>
              <w:t>03/07/2016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E13/17</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04/06/2016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E13/18</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Embryo donation</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r>
              <w:t>Approved</w:t>
            </w:r>
          </w:p>
        </w:tc>
        <w:tc>
          <w:tcPr>
            <w:tcW w:w="498" w:type="pct"/>
            <w:shd w:val="clear" w:color="auto" w:fill="FFFFFF"/>
          </w:tcPr>
          <w:p w:rsidR="00457FB3" w:rsidRDefault="00457FB3" w:rsidP="002713C8">
            <w:pPr>
              <w:pStyle w:val="TableText"/>
              <w:jc w:val="center"/>
            </w:pPr>
            <w:r>
              <w:t>04/06/2016</w:t>
            </w:r>
          </w:p>
        </w:tc>
      </w:tr>
      <w:tr w:rsidR="00457FB3" w:rsidRPr="00CF39C0" w:rsidTr="00401F5C">
        <w:trPr>
          <w:cantSplit/>
        </w:trPr>
        <w:tc>
          <w:tcPr>
            <w:tcW w:w="304" w:type="pct"/>
            <w:shd w:val="clear" w:color="auto" w:fill="FFFFFF"/>
          </w:tcPr>
          <w:p w:rsidR="00457FB3" w:rsidRDefault="00457FB3" w:rsidP="00401F5C">
            <w:pPr>
              <w:pStyle w:val="TableText"/>
              <w:jc w:val="center"/>
            </w:pPr>
            <w:r>
              <w:t>E13/19</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Donation of eggs or sperm between certain family members</w:t>
            </w:r>
          </w:p>
        </w:tc>
        <w:tc>
          <w:tcPr>
            <w:tcW w:w="525" w:type="pct"/>
            <w:shd w:val="clear" w:color="auto" w:fill="FFFFFF"/>
          </w:tcPr>
          <w:p w:rsidR="00457FB3" w:rsidRDefault="00457FB3" w:rsidP="00401F5C">
            <w:pPr>
              <w:pStyle w:val="TableText"/>
            </w:pPr>
            <w:r>
              <w:t xml:space="preserve">Deferred </w:t>
            </w:r>
          </w:p>
        </w:tc>
        <w:tc>
          <w:tcPr>
            <w:tcW w:w="525" w:type="pct"/>
            <w:shd w:val="clear" w:color="auto" w:fill="FFFFFF"/>
          </w:tcPr>
          <w:p w:rsidR="00457FB3" w:rsidRDefault="00457FB3" w:rsidP="00401F5C">
            <w:pPr>
              <w:pStyle w:val="TableText"/>
            </w:pPr>
            <w:r>
              <w:t>Application withdrawn</w:t>
            </w:r>
          </w:p>
        </w:tc>
        <w:tc>
          <w:tcPr>
            <w:tcW w:w="498" w:type="pct"/>
            <w:shd w:val="clear" w:color="auto" w:fill="FFFFFF"/>
          </w:tcPr>
          <w:p w:rsidR="00457FB3" w:rsidRDefault="00457FB3" w:rsidP="002713C8">
            <w:pPr>
              <w:pStyle w:val="TableText"/>
              <w:jc w:val="center"/>
            </w:pPr>
          </w:p>
        </w:tc>
      </w:tr>
      <w:tr w:rsidR="00457FB3" w:rsidRPr="00CF39C0" w:rsidTr="00401F5C">
        <w:trPr>
          <w:cantSplit/>
        </w:trPr>
        <w:tc>
          <w:tcPr>
            <w:tcW w:w="304" w:type="pct"/>
            <w:shd w:val="clear" w:color="auto" w:fill="FFFFFF"/>
          </w:tcPr>
          <w:p w:rsidR="00457FB3" w:rsidRDefault="00457FB3" w:rsidP="00401F5C">
            <w:pPr>
              <w:pStyle w:val="TableText"/>
              <w:jc w:val="center"/>
            </w:pPr>
            <w:r>
              <w:t>E13/20</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Default="00457FB3" w:rsidP="00401F5C">
            <w:pPr>
              <w:pStyle w:val="TableText"/>
              <w:jc w:val="center"/>
            </w:pPr>
          </w:p>
        </w:tc>
        <w:tc>
          <w:tcPr>
            <w:tcW w:w="2093" w:type="pct"/>
            <w:shd w:val="clear" w:color="auto" w:fill="FFFFFF"/>
          </w:tcPr>
          <w:p w:rsidR="00457FB3" w:rsidRDefault="00457FB3" w:rsidP="00401F5C">
            <w:pPr>
              <w:pStyle w:val="TableText"/>
            </w:pPr>
            <w:r>
              <w:t xml:space="preserve">Clinic-assisted surrogacy </w:t>
            </w:r>
          </w:p>
        </w:tc>
        <w:tc>
          <w:tcPr>
            <w:tcW w:w="525" w:type="pct"/>
            <w:shd w:val="clear" w:color="auto" w:fill="FFFFFF"/>
          </w:tcPr>
          <w:p w:rsidR="00457FB3" w:rsidRDefault="00457FB3" w:rsidP="00401F5C">
            <w:pPr>
              <w:pStyle w:val="TableText"/>
            </w:pPr>
            <w:r>
              <w:t>Approved</w:t>
            </w:r>
          </w:p>
        </w:tc>
        <w:tc>
          <w:tcPr>
            <w:tcW w:w="525" w:type="pct"/>
            <w:shd w:val="clear" w:color="auto" w:fill="FFFFFF"/>
          </w:tcPr>
          <w:p w:rsidR="00457FB3" w:rsidRDefault="00457FB3" w:rsidP="00401F5C">
            <w:pPr>
              <w:pStyle w:val="TableText"/>
            </w:pPr>
          </w:p>
        </w:tc>
        <w:tc>
          <w:tcPr>
            <w:tcW w:w="498" w:type="pct"/>
            <w:shd w:val="clear" w:color="auto" w:fill="FFFFFF"/>
          </w:tcPr>
          <w:p w:rsidR="00457FB3" w:rsidRDefault="00457FB3" w:rsidP="002713C8">
            <w:pPr>
              <w:pStyle w:val="TableText"/>
              <w:jc w:val="center"/>
            </w:pPr>
            <w:r>
              <w:t>04/06/2016</w:t>
            </w:r>
          </w:p>
        </w:tc>
      </w:tr>
      <w:tr w:rsidR="00457FB3" w:rsidRPr="00CF39C0" w:rsidTr="00401F5C">
        <w:trPr>
          <w:cantSplit/>
        </w:trPr>
        <w:tc>
          <w:tcPr>
            <w:tcW w:w="304" w:type="pct"/>
            <w:shd w:val="clear" w:color="auto" w:fill="FFFFFF"/>
          </w:tcPr>
          <w:p w:rsidR="00457FB3" w:rsidRPr="00324266" w:rsidRDefault="00457FB3" w:rsidP="00401F5C">
            <w:pPr>
              <w:pStyle w:val="TableText"/>
              <w:jc w:val="center"/>
            </w:pPr>
            <w:r w:rsidRPr="00324266">
              <w:t>E13/21</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Pr="00324266" w:rsidRDefault="00457FB3" w:rsidP="00401F5C">
            <w:pPr>
              <w:pStyle w:val="TableText"/>
              <w:jc w:val="center"/>
            </w:pPr>
          </w:p>
        </w:tc>
        <w:tc>
          <w:tcPr>
            <w:tcW w:w="2093" w:type="pct"/>
            <w:shd w:val="clear" w:color="auto" w:fill="FFFFFF"/>
          </w:tcPr>
          <w:p w:rsidR="00457FB3" w:rsidRPr="00324266" w:rsidRDefault="00457FB3" w:rsidP="00401F5C">
            <w:pPr>
              <w:pStyle w:val="TableText"/>
            </w:pPr>
            <w:r>
              <w:t>Clinic-assisted s</w:t>
            </w:r>
            <w:r w:rsidRPr="00324266">
              <w:t>urrogacy</w:t>
            </w:r>
          </w:p>
        </w:tc>
        <w:tc>
          <w:tcPr>
            <w:tcW w:w="525" w:type="pct"/>
            <w:shd w:val="clear" w:color="auto" w:fill="FFFFFF"/>
          </w:tcPr>
          <w:p w:rsidR="00457FB3" w:rsidRPr="00324266" w:rsidRDefault="00457FB3" w:rsidP="00401F5C">
            <w:pPr>
              <w:pStyle w:val="TableText"/>
            </w:pPr>
            <w:r w:rsidRPr="00324266">
              <w:t>Approve</w:t>
            </w:r>
            <w:r>
              <w:t>d</w:t>
            </w:r>
          </w:p>
        </w:tc>
        <w:tc>
          <w:tcPr>
            <w:tcW w:w="525" w:type="pct"/>
            <w:shd w:val="clear" w:color="auto" w:fill="FFFFFF"/>
          </w:tcPr>
          <w:p w:rsidR="00457FB3" w:rsidRPr="00324266" w:rsidRDefault="00457FB3" w:rsidP="00401F5C">
            <w:pPr>
              <w:pStyle w:val="TableText"/>
            </w:pPr>
          </w:p>
        </w:tc>
        <w:tc>
          <w:tcPr>
            <w:tcW w:w="498" w:type="pct"/>
            <w:shd w:val="clear" w:color="auto" w:fill="FFFFFF"/>
          </w:tcPr>
          <w:p w:rsidR="00457FB3" w:rsidRPr="00324266" w:rsidRDefault="00457FB3" w:rsidP="002713C8">
            <w:pPr>
              <w:pStyle w:val="TableText"/>
              <w:jc w:val="center"/>
            </w:pPr>
            <w:r>
              <w:t>30/05/2016</w:t>
            </w:r>
          </w:p>
        </w:tc>
      </w:tr>
      <w:tr w:rsidR="00457FB3" w:rsidRPr="00CF39C0" w:rsidTr="00401F5C">
        <w:trPr>
          <w:cantSplit/>
        </w:trPr>
        <w:tc>
          <w:tcPr>
            <w:tcW w:w="304" w:type="pct"/>
            <w:shd w:val="clear" w:color="auto" w:fill="FFFFFF"/>
          </w:tcPr>
          <w:p w:rsidR="00457FB3" w:rsidRPr="00324266" w:rsidRDefault="00457FB3" w:rsidP="00401F5C">
            <w:pPr>
              <w:pStyle w:val="TableText"/>
              <w:jc w:val="center"/>
            </w:pPr>
            <w:r w:rsidRPr="00324266">
              <w:t>E13/22</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Pr="00324266" w:rsidRDefault="00457FB3" w:rsidP="00401F5C">
            <w:pPr>
              <w:pStyle w:val="TableText"/>
              <w:jc w:val="center"/>
            </w:pPr>
          </w:p>
        </w:tc>
        <w:tc>
          <w:tcPr>
            <w:tcW w:w="2093" w:type="pct"/>
            <w:shd w:val="clear" w:color="auto" w:fill="FFFFFF"/>
          </w:tcPr>
          <w:p w:rsidR="00457FB3" w:rsidRPr="00324266" w:rsidRDefault="00457FB3" w:rsidP="00401F5C">
            <w:pPr>
              <w:pStyle w:val="TableText"/>
            </w:pPr>
            <w:r w:rsidRPr="00324266">
              <w:t>Research</w:t>
            </w:r>
          </w:p>
        </w:tc>
        <w:tc>
          <w:tcPr>
            <w:tcW w:w="525" w:type="pct"/>
            <w:shd w:val="clear" w:color="auto" w:fill="FFFFFF"/>
          </w:tcPr>
          <w:p w:rsidR="00457FB3" w:rsidRPr="00324266" w:rsidRDefault="00457FB3" w:rsidP="00401F5C">
            <w:pPr>
              <w:pStyle w:val="TableText"/>
            </w:pPr>
            <w:r w:rsidRPr="00324266">
              <w:t>Defer</w:t>
            </w:r>
            <w:r>
              <w:t>red</w:t>
            </w:r>
          </w:p>
        </w:tc>
        <w:tc>
          <w:tcPr>
            <w:tcW w:w="525" w:type="pct"/>
            <w:shd w:val="clear" w:color="auto" w:fill="FFFFFF"/>
          </w:tcPr>
          <w:p w:rsidR="00457FB3" w:rsidRPr="00324266" w:rsidRDefault="00457FB3" w:rsidP="00401F5C">
            <w:pPr>
              <w:pStyle w:val="TableText"/>
            </w:pPr>
          </w:p>
        </w:tc>
        <w:tc>
          <w:tcPr>
            <w:tcW w:w="498" w:type="pct"/>
            <w:shd w:val="clear" w:color="auto" w:fill="FFFFFF"/>
          </w:tcPr>
          <w:p w:rsidR="00457FB3" w:rsidRPr="00324266" w:rsidRDefault="00457FB3" w:rsidP="002713C8">
            <w:pPr>
              <w:pStyle w:val="TableText"/>
              <w:jc w:val="center"/>
            </w:pPr>
          </w:p>
        </w:tc>
      </w:tr>
      <w:tr w:rsidR="00457FB3" w:rsidRPr="00CF39C0" w:rsidTr="00401F5C">
        <w:trPr>
          <w:cantSplit/>
        </w:trPr>
        <w:tc>
          <w:tcPr>
            <w:tcW w:w="304" w:type="pct"/>
            <w:shd w:val="clear" w:color="auto" w:fill="FFFFFF"/>
          </w:tcPr>
          <w:p w:rsidR="00457FB3" w:rsidRPr="00324266" w:rsidRDefault="00457FB3" w:rsidP="00401F5C">
            <w:pPr>
              <w:pStyle w:val="TableText"/>
              <w:jc w:val="center"/>
            </w:pPr>
            <w:r w:rsidRPr="00324266">
              <w:t>E13/23</w:t>
            </w:r>
          </w:p>
        </w:tc>
        <w:tc>
          <w:tcPr>
            <w:tcW w:w="609" w:type="pct"/>
            <w:shd w:val="clear" w:color="auto" w:fill="FFFFFF"/>
          </w:tcPr>
          <w:p w:rsidR="00457FB3" w:rsidRDefault="00457FB3" w:rsidP="00401F5C">
            <w:pPr>
              <w:pStyle w:val="TableText"/>
              <w:jc w:val="center"/>
            </w:pPr>
            <w:r>
              <w:t>30/05/2013</w:t>
            </w:r>
          </w:p>
        </w:tc>
        <w:tc>
          <w:tcPr>
            <w:tcW w:w="446" w:type="pct"/>
            <w:shd w:val="clear" w:color="auto" w:fill="FFFFFF"/>
          </w:tcPr>
          <w:p w:rsidR="00457FB3" w:rsidRPr="00324266" w:rsidRDefault="00457FB3" w:rsidP="00401F5C">
            <w:pPr>
              <w:pStyle w:val="TableText"/>
              <w:jc w:val="center"/>
            </w:pPr>
          </w:p>
        </w:tc>
        <w:tc>
          <w:tcPr>
            <w:tcW w:w="2093" w:type="pct"/>
            <w:shd w:val="clear" w:color="auto" w:fill="FFFFFF"/>
          </w:tcPr>
          <w:p w:rsidR="00457FB3" w:rsidRPr="00324266" w:rsidRDefault="00457FB3" w:rsidP="00401F5C">
            <w:pPr>
              <w:pStyle w:val="TableText"/>
            </w:pPr>
            <w:r w:rsidRPr="00324266">
              <w:t>Research</w:t>
            </w:r>
          </w:p>
        </w:tc>
        <w:tc>
          <w:tcPr>
            <w:tcW w:w="525" w:type="pct"/>
            <w:shd w:val="clear" w:color="auto" w:fill="FFFFFF"/>
          </w:tcPr>
          <w:p w:rsidR="00457FB3" w:rsidRPr="00324266" w:rsidRDefault="00457FB3" w:rsidP="00401F5C">
            <w:pPr>
              <w:pStyle w:val="TableText"/>
            </w:pPr>
            <w:r w:rsidRPr="00324266">
              <w:t>Approve</w:t>
            </w:r>
            <w:r>
              <w:t>d</w:t>
            </w:r>
            <w:r w:rsidRPr="00324266">
              <w:t xml:space="preserve"> </w:t>
            </w:r>
          </w:p>
        </w:tc>
        <w:tc>
          <w:tcPr>
            <w:tcW w:w="525" w:type="pct"/>
            <w:shd w:val="clear" w:color="auto" w:fill="FFFFFF"/>
          </w:tcPr>
          <w:p w:rsidR="00457FB3" w:rsidRPr="00324266" w:rsidRDefault="00457FB3" w:rsidP="00401F5C">
            <w:pPr>
              <w:pStyle w:val="TableText"/>
            </w:pPr>
          </w:p>
        </w:tc>
        <w:tc>
          <w:tcPr>
            <w:tcW w:w="498" w:type="pct"/>
            <w:shd w:val="clear" w:color="auto" w:fill="FFFFFF"/>
          </w:tcPr>
          <w:p w:rsidR="00457FB3" w:rsidRPr="00324266" w:rsidRDefault="00457FB3" w:rsidP="002713C8">
            <w:pPr>
              <w:pStyle w:val="TableText"/>
              <w:jc w:val="center"/>
            </w:pPr>
            <w:r>
              <w:t>04/06/2016</w:t>
            </w:r>
          </w:p>
        </w:tc>
      </w:tr>
    </w:tbl>
    <w:p w:rsidR="00457FB3" w:rsidRDefault="00457FB3" w:rsidP="002713C8">
      <w:pPr>
        <w:pStyle w:val="Heading1"/>
      </w:pPr>
      <w:bookmarkStart w:id="50" w:name="_Toc330565135"/>
      <w:bookmarkStart w:id="51" w:name="_Toc507752124"/>
      <w:r>
        <w:lastRenderedPageBreak/>
        <w:t>Appendix B:</w:t>
      </w:r>
      <w:r w:rsidR="002713C8">
        <w:t xml:space="preserve"> </w:t>
      </w:r>
      <w:r>
        <w:t>Applications reviewed by ECART before 1 July 2012 but ongoing throughout 2012/1</w:t>
      </w:r>
      <w:bookmarkEnd w:id="50"/>
      <w:r>
        <w:t>3</w:t>
      </w:r>
      <w:bookmarkEnd w:id="51"/>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74"/>
        <w:gridCol w:w="1256"/>
        <w:gridCol w:w="1390"/>
        <w:gridCol w:w="5978"/>
        <w:gridCol w:w="1568"/>
        <w:gridCol w:w="1568"/>
        <w:gridCol w:w="1667"/>
      </w:tblGrid>
      <w:tr w:rsidR="00457FB3" w:rsidRPr="002713C8" w:rsidTr="002713C8">
        <w:trPr>
          <w:cantSplit/>
          <w:tblHeader/>
        </w:trPr>
        <w:tc>
          <w:tcPr>
            <w:tcW w:w="402" w:type="pct"/>
            <w:tcBorders>
              <w:right w:val="single" w:sz="4" w:space="0" w:color="FFFFFF" w:themeColor="background1"/>
            </w:tcBorders>
            <w:shd w:val="clear" w:color="auto" w:fill="000000"/>
          </w:tcPr>
          <w:p w:rsidR="00457FB3" w:rsidRPr="002713C8" w:rsidRDefault="00457FB3" w:rsidP="002713C8">
            <w:pPr>
              <w:pStyle w:val="TableText"/>
              <w:jc w:val="center"/>
              <w:rPr>
                <w:b/>
                <w:lang w:val="en-US"/>
              </w:rPr>
            </w:pPr>
            <w:r w:rsidRPr="002713C8">
              <w:rPr>
                <w:b/>
                <w:lang w:val="en-US"/>
              </w:rPr>
              <w:t>App #</w:t>
            </w:r>
          </w:p>
        </w:tc>
        <w:tc>
          <w:tcPr>
            <w:tcW w:w="430" w:type="pct"/>
            <w:tcBorders>
              <w:left w:val="single" w:sz="4" w:space="0" w:color="FFFFFF" w:themeColor="background1"/>
              <w:right w:val="single" w:sz="4" w:space="0" w:color="FFFFFF" w:themeColor="background1"/>
            </w:tcBorders>
            <w:shd w:val="clear" w:color="auto" w:fill="000000"/>
          </w:tcPr>
          <w:p w:rsidR="00457FB3" w:rsidRPr="002713C8" w:rsidRDefault="00457FB3" w:rsidP="002713C8">
            <w:pPr>
              <w:pStyle w:val="TableText"/>
              <w:jc w:val="center"/>
              <w:rPr>
                <w:b/>
                <w:lang w:val="en-US"/>
              </w:rPr>
            </w:pPr>
            <w:r w:rsidRPr="002713C8">
              <w:rPr>
                <w:b/>
                <w:lang w:val="en-US"/>
              </w:rPr>
              <w:t>Date of first review</w:t>
            </w:r>
          </w:p>
        </w:tc>
        <w:tc>
          <w:tcPr>
            <w:tcW w:w="476" w:type="pct"/>
            <w:tcBorders>
              <w:left w:val="single" w:sz="4" w:space="0" w:color="FFFFFF" w:themeColor="background1"/>
              <w:right w:val="single" w:sz="4" w:space="0" w:color="FFFFFF" w:themeColor="background1"/>
            </w:tcBorders>
            <w:shd w:val="clear" w:color="auto" w:fill="000000"/>
          </w:tcPr>
          <w:p w:rsidR="00457FB3" w:rsidRPr="002713C8" w:rsidRDefault="00457FB3" w:rsidP="002713C8">
            <w:pPr>
              <w:pStyle w:val="TableText"/>
              <w:jc w:val="center"/>
              <w:rPr>
                <w:b/>
                <w:lang w:val="en-US"/>
              </w:rPr>
            </w:pPr>
            <w:r w:rsidRPr="002713C8">
              <w:rPr>
                <w:b/>
                <w:lang w:val="en-US"/>
              </w:rPr>
              <w:t>Final review</w:t>
            </w:r>
          </w:p>
        </w:tc>
        <w:tc>
          <w:tcPr>
            <w:tcW w:w="2047" w:type="pct"/>
            <w:tcBorders>
              <w:left w:val="single" w:sz="4" w:space="0" w:color="FFFFFF" w:themeColor="background1"/>
              <w:right w:val="single" w:sz="4" w:space="0" w:color="FFFFFF" w:themeColor="background1"/>
            </w:tcBorders>
            <w:shd w:val="clear" w:color="auto" w:fill="000000"/>
          </w:tcPr>
          <w:p w:rsidR="00457FB3" w:rsidRPr="002713C8" w:rsidRDefault="00457FB3" w:rsidP="002713C8">
            <w:pPr>
              <w:pStyle w:val="TableText"/>
              <w:jc w:val="center"/>
              <w:rPr>
                <w:b/>
                <w:lang w:val="en-US"/>
              </w:rPr>
            </w:pPr>
            <w:r w:rsidRPr="002713C8">
              <w:rPr>
                <w:b/>
                <w:lang w:val="en-US"/>
              </w:rPr>
              <w:t>Procedure</w:t>
            </w:r>
          </w:p>
        </w:tc>
        <w:tc>
          <w:tcPr>
            <w:tcW w:w="537" w:type="pct"/>
            <w:tcBorders>
              <w:left w:val="single" w:sz="4" w:space="0" w:color="FFFFFF" w:themeColor="background1"/>
              <w:right w:val="single" w:sz="4" w:space="0" w:color="FFFFFF" w:themeColor="background1"/>
            </w:tcBorders>
            <w:shd w:val="clear" w:color="auto" w:fill="000000"/>
          </w:tcPr>
          <w:p w:rsidR="00457FB3" w:rsidRPr="002713C8" w:rsidRDefault="00457FB3" w:rsidP="002713C8">
            <w:pPr>
              <w:pStyle w:val="TableText"/>
              <w:jc w:val="center"/>
              <w:rPr>
                <w:b/>
              </w:rPr>
            </w:pPr>
            <w:r w:rsidRPr="002713C8">
              <w:rPr>
                <w:b/>
              </w:rPr>
              <w:t>Initial decision</w:t>
            </w:r>
          </w:p>
        </w:tc>
        <w:tc>
          <w:tcPr>
            <w:tcW w:w="537" w:type="pct"/>
            <w:tcBorders>
              <w:left w:val="single" w:sz="4" w:space="0" w:color="FFFFFF" w:themeColor="background1"/>
              <w:right w:val="single" w:sz="4" w:space="0" w:color="FFFFFF" w:themeColor="background1"/>
            </w:tcBorders>
            <w:shd w:val="clear" w:color="auto" w:fill="000000"/>
          </w:tcPr>
          <w:p w:rsidR="00457FB3" w:rsidRPr="002713C8" w:rsidRDefault="00457FB3" w:rsidP="002713C8">
            <w:pPr>
              <w:pStyle w:val="TableText"/>
              <w:jc w:val="center"/>
              <w:rPr>
                <w:b/>
              </w:rPr>
            </w:pPr>
            <w:r w:rsidRPr="002713C8">
              <w:rPr>
                <w:b/>
              </w:rPr>
              <w:t>Final decision</w:t>
            </w:r>
          </w:p>
        </w:tc>
        <w:tc>
          <w:tcPr>
            <w:tcW w:w="571" w:type="pct"/>
            <w:tcBorders>
              <w:left w:val="single" w:sz="4" w:space="0" w:color="FFFFFF" w:themeColor="background1"/>
            </w:tcBorders>
            <w:shd w:val="clear" w:color="auto" w:fill="000000"/>
          </w:tcPr>
          <w:p w:rsidR="00457FB3" w:rsidRPr="002713C8" w:rsidRDefault="00457FB3" w:rsidP="002713C8">
            <w:pPr>
              <w:pStyle w:val="TableText"/>
              <w:jc w:val="center"/>
              <w:rPr>
                <w:b/>
              </w:rPr>
            </w:pPr>
            <w:r w:rsidRPr="002713C8">
              <w:rPr>
                <w:b/>
              </w:rPr>
              <w:t>Approval end date</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E09/18</w:t>
            </w:r>
          </w:p>
        </w:tc>
        <w:tc>
          <w:tcPr>
            <w:tcW w:w="430"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2047" w:type="pct"/>
            <w:shd w:val="clear" w:color="auto" w:fill="FFFFFF"/>
          </w:tcPr>
          <w:p w:rsidR="00457FB3" w:rsidRPr="0041368E" w:rsidRDefault="00457FB3" w:rsidP="002713C8">
            <w:pPr>
              <w:pStyle w:val="TableText"/>
              <w:rPr>
                <w:lang w:val="en-US"/>
              </w:rPr>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 xml:space="preserve">Approved </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27/08/2012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E09/19</w:t>
            </w:r>
          </w:p>
        </w:tc>
        <w:tc>
          <w:tcPr>
            <w:tcW w:w="430"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 xml:space="preserve">Approved </w:t>
            </w:r>
          </w:p>
        </w:tc>
        <w:tc>
          <w:tcPr>
            <w:tcW w:w="537" w:type="pct"/>
            <w:shd w:val="clear" w:color="auto" w:fill="FFFFFF"/>
          </w:tcPr>
          <w:p w:rsidR="00457FB3" w:rsidRPr="0041368E" w:rsidRDefault="00457FB3" w:rsidP="002713C8">
            <w:pPr>
              <w:pStyle w:val="TableText"/>
            </w:pPr>
            <w:r w:rsidRPr="0041368E">
              <w:t xml:space="preserve">Approved </w:t>
            </w:r>
          </w:p>
        </w:tc>
        <w:tc>
          <w:tcPr>
            <w:tcW w:w="571" w:type="pct"/>
            <w:shd w:val="clear" w:color="auto" w:fill="FFFFFF"/>
          </w:tcPr>
          <w:p w:rsidR="00457FB3" w:rsidRPr="0041368E" w:rsidRDefault="00457FB3" w:rsidP="002713C8">
            <w:pPr>
              <w:pStyle w:val="TableText"/>
              <w:jc w:val="center"/>
            </w:pPr>
            <w:r w:rsidRPr="0041368E">
              <w:t>27/08/2012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E09/20</w:t>
            </w:r>
          </w:p>
        </w:tc>
        <w:tc>
          <w:tcPr>
            <w:tcW w:w="430"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2047" w:type="pct"/>
            <w:shd w:val="clear" w:color="auto" w:fill="FFFFFF"/>
          </w:tcPr>
          <w:p w:rsidR="00457FB3" w:rsidRPr="0041368E" w:rsidRDefault="00457FB3" w:rsidP="002713C8">
            <w:pPr>
              <w:pStyle w:val="TableText"/>
              <w:rPr>
                <w:lang w:val="en-US"/>
              </w:rPr>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 xml:space="preserve">Approved </w:t>
            </w:r>
          </w:p>
        </w:tc>
        <w:tc>
          <w:tcPr>
            <w:tcW w:w="537" w:type="pct"/>
            <w:shd w:val="clear" w:color="auto" w:fill="FFFFFF"/>
          </w:tcPr>
          <w:p w:rsidR="00457FB3" w:rsidRPr="0041368E" w:rsidRDefault="00457FB3" w:rsidP="002713C8">
            <w:pPr>
              <w:pStyle w:val="TableText"/>
            </w:pPr>
            <w:r w:rsidRPr="0041368E">
              <w:t xml:space="preserve">Approved </w:t>
            </w:r>
          </w:p>
        </w:tc>
        <w:tc>
          <w:tcPr>
            <w:tcW w:w="571" w:type="pct"/>
            <w:shd w:val="clear" w:color="auto" w:fill="FFFFFF"/>
          </w:tcPr>
          <w:p w:rsidR="00457FB3" w:rsidRPr="0041368E" w:rsidRDefault="00457FB3" w:rsidP="002713C8">
            <w:pPr>
              <w:pStyle w:val="TableText"/>
              <w:jc w:val="center"/>
            </w:pPr>
            <w:r w:rsidRPr="0041368E">
              <w:t>27/08/2012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E09/21</w:t>
            </w:r>
          </w:p>
        </w:tc>
        <w:tc>
          <w:tcPr>
            <w:tcW w:w="430"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2047" w:type="pct"/>
            <w:shd w:val="clear" w:color="auto" w:fill="FFFFFF"/>
          </w:tcPr>
          <w:p w:rsidR="00457FB3" w:rsidRPr="0041368E" w:rsidRDefault="00457FB3" w:rsidP="002713C8">
            <w:pPr>
              <w:pStyle w:val="TableText"/>
              <w:rPr>
                <w:lang w:val="en-US"/>
              </w:rPr>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27/08/2012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E09/22</w:t>
            </w:r>
          </w:p>
        </w:tc>
        <w:tc>
          <w:tcPr>
            <w:tcW w:w="430"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27/08/2012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E09/24</w:t>
            </w:r>
          </w:p>
        </w:tc>
        <w:tc>
          <w:tcPr>
            <w:tcW w:w="430"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11/08/2009</w:t>
            </w:r>
          </w:p>
        </w:tc>
        <w:tc>
          <w:tcPr>
            <w:tcW w:w="2047" w:type="pct"/>
            <w:shd w:val="clear" w:color="auto" w:fill="FFFFFF"/>
          </w:tcPr>
          <w:p w:rsidR="00457FB3" w:rsidRPr="0041368E" w:rsidRDefault="00457FB3" w:rsidP="002713C8">
            <w:pPr>
              <w:pStyle w:val="TableText"/>
              <w:rPr>
                <w:lang w:val="en-US"/>
              </w:rPr>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27/08/2012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E09/26</w:t>
            </w:r>
          </w:p>
        </w:tc>
        <w:tc>
          <w:tcPr>
            <w:tcW w:w="430" w:type="pct"/>
            <w:shd w:val="clear" w:color="auto" w:fill="FFFFFF"/>
          </w:tcPr>
          <w:p w:rsidR="00457FB3" w:rsidRPr="0041368E" w:rsidRDefault="00457FB3" w:rsidP="002713C8">
            <w:pPr>
              <w:pStyle w:val="TableText"/>
              <w:jc w:val="center"/>
              <w:rPr>
                <w:lang w:val="en-US"/>
              </w:rPr>
            </w:pPr>
            <w:r w:rsidRPr="0041368E">
              <w:rPr>
                <w:lang w:val="en-US"/>
              </w:rPr>
              <w:t>13/10/2013</w:t>
            </w:r>
          </w:p>
        </w:tc>
        <w:tc>
          <w:tcPr>
            <w:tcW w:w="476" w:type="pct"/>
            <w:shd w:val="clear" w:color="auto" w:fill="FFFFFF"/>
          </w:tcPr>
          <w:p w:rsidR="00457FB3" w:rsidRPr="0041368E" w:rsidRDefault="00457FB3" w:rsidP="002713C8">
            <w:pPr>
              <w:pStyle w:val="TableText"/>
              <w:jc w:val="center"/>
              <w:rPr>
                <w:lang w:val="en-US"/>
              </w:rPr>
            </w:pPr>
            <w:r w:rsidRPr="0041368E">
              <w:rPr>
                <w:lang w:val="en-US"/>
              </w:rPr>
              <w:t>13/10/2013</w:t>
            </w:r>
          </w:p>
        </w:tc>
        <w:tc>
          <w:tcPr>
            <w:tcW w:w="2047" w:type="pct"/>
            <w:shd w:val="clear" w:color="auto" w:fill="FFFFFF"/>
          </w:tcPr>
          <w:p w:rsidR="00457FB3" w:rsidRPr="0041368E" w:rsidRDefault="00457FB3" w:rsidP="002713C8">
            <w:pPr>
              <w:pStyle w:val="TableText"/>
              <w:rPr>
                <w:lang w:val="en-US"/>
              </w:rPr>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22/10/2012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E09/33</w:t>
            </w:r>
          </w:p>
        </w:tc>
        <w:tc>
          <w:tcPr>
            <w:tcW w:w="430" w:type="pct"/>
            <w:shd w:val="clear" w:color="auto" w:fill="FFFFFF"/>
          </w:tcPr>
          <w:p w:rsidR="00457FB3" w:rsidRPr="0041368E" w:rsidRDefault="00457FB3" w:rsidP="002713C8">
            <w:pPr>
              <w:pStyle w:val="TableText"/>
              <w:jc w:val="center"/>
              <w:rPr>
                <w:lang w:val="en-US"/>
              </w:rPr>
            </w:pPr>
            <w:r w:rsidRPr="0041368E">
              <w:rPr>
                <w:lang w:val="en-US"/>
              </w:rPr>
              <w:t>26/11/2009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26/11/2009</w:t>
            </w:r>
          </w:p>
        </w:tc>
        <w:tc>
          <w:tcPr>
            <w:tcW w:w="2047" w:type="pct"/>
            <w:shd w:val="clear" w:color="auto" w:fill="FFFFFF"/>
          </w:tcPr>
          <w:p w:rsidR="00457FB3" w:rsidRPr="0041368E" w:rsidRDefault="00457FB3" w:rsidP="002713C8">
            <w:pPr>
              <w:pStyle w:val="TableText"/>
              <w:rPr>
                <w:lang w:val="en-US"/>
              </w:rPr>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10/12/2012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E09/34</w:t>
            </w:r>
          </w:p>
        </w:tc>
        <w:tc>
          <w:tcPr>
            <w:tcW w:w="430" w:type="pct"/>
            <w:shd w:val="clear" w:color="auto" w:fill="FFFFFF"/>
          </w:tcPr>
          <w:p w:rsidR="00457FB3" w:rsidRPr="0041368E" w:rsidRDefault="00457FB3" w:rsidP="002713C8">
            <w:pPr>
              <w:pStyle w:val="TableText"/>
              <w:jc w:val="center"/>
              <w:rPr>
                <w:lang w:val="en-US"/>
              </w:rPr>
            </w:pPr>
            <w:r w:rsidRPr="0041368E">
              <w:rPr>
                <w:lang w:val="en-US"/>
              </w:rPr>
              <w:t>26/11/2009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26/11/2009</w:t>
            </w:r>
          </w:p>
        </w:tc>
        <w:tc>
          <w:tcPr>
            <w:tcW w:w="2047" w:type="pct"/>
            <w:shd w:val="clear" w:color="auto" w:fill="FFFFFF"/>
          </w:tcPr>
          <w:p w:rsidR="00457FB3" w:rsidRPr="0041368E" w:rsidRDefault="00457FB3" w:rsidP="002713C8">
            <w:pPr>
              <w:pStyle w:val="TableText"/>
              <w:rPr>
                <w:lang w:val="en-US"/>
              </w:rPr>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10/12/2012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E09/35</w:t>
            </w:r>
          </w:p>
        </w:tc>
        <w:tc>
          <w:tcPr>
            <w:tcW w:w="430" w:type="pct"/>
            <w:shd w:val="clear" w:color="auto" w:fill="FFFFFF"/>
          </w:tcPr>
          <w:p w:rsidR="00457FB3" w:rsidRPr="0041368E" w:rsidRDefault="00457FB3" w:rsidP="002713C8">
            <w:pPr>
              <w:pStyle w:val="TableText"/>
              <w:jc w:val="center"/>
              <w:rPr>
                <w:lang w:val="en-US"/>
              </w:rPr>
            </w:pPr>
            <w:r w:rsidRPr="0041368E">
              <w:rPr>
                <w:lang w:val="en-US"/>
              </w:rPr>
              <w:t>26/11/2009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26/11/2009</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 STC</w:t>
            </w:r>
          </w:p>
        </w:tc>
        <w:tc>
          <w:tcPr>
            <w:tcW w:w="571" w:type="pct"/>
            <w:shd w:val="clear" w:color="auto" w:fill="FFFFFF"/>
          </w:tcPr>
          <w:p w:rsidR="00457FB3" w:rsidRPr="0041368E" w:rsidRDefault="00457FB3" w:rsidP="002713C8">
            <w:pPr>
              <w:pStyle w:val="TableText"/>
              <w:jc w:val="center"/>
            </w:pPr>
            <w:r w:rsidRPr="0041368E">
              <w:t>10/12/2012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E09/37</w:t>
            </w:r>
          </w:p>
        </w:tc>
        <w:tc>
          <w:tcPr>
            <w:tcW w:w="430" w:type="pct"/>
            <w:shd w:val="clear" w:color="auto" w:fill="FFFFFF"/>
          </w:tcPr>
          <w:p w:rsidR="00457FB3" w:rsidRPr="0041368E" w:rsidRDefault="00457FB3" w:rsidP="002713C8">
            <w:pPr>
              <w:pStyle w:val="TableText"/>
              <w:jc w:val="center"/>
              <w:rPr>
                <w:lang w:val="en-US"/>
              </w:rPr>
            </w:pPr>
            <w:r w:rsidRPr="0041368E">
              <w:rPr>
                <w:lang w:val="en-US"/>
              </w:rPr>
              <w:t>26/11/2009</w:t>
            </w:r>
          </w:p>
        </w:tc>
        <w:tc>
          <w:tcPr>
            <w:tcW w:w="476"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10/12/2012</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E10/01</w:t>
            </w:r>
          </w:p>
        </w:tc>
        <w:tc>
          <w:tcPr>
            <w:tcW w:w="430"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2047" w:type="pct"/>
            <w:shd w:val="clear" w:color="auto" w:fill="FFFFFF"/>
          </w:tcPr>
          <w:p w:rsidR="00457FB3" w:rsidRPr="0041368E" w:rsidRDefault="00457FB3" w:rsidP="002713C8">
            <w:pPr>
              <w:pStyle w:val="TableText"/>
              <w:rPr>
                <w:lang w:val="en-US"/>
              </w:rPr>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E10/02</w:t>
            </w:r>
          </w:p>
        </w:tc>
        <w:tc>
          <w:tcPr>
            <w:tcW w:w="430"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2047" w:type="pct"/>
            <w:shd w:val="clear" w:color="auto" w:fill="FFFFFF"/>
          </w:tcPr>
          <w:p w:rsidR="00457FB3" w:rsidRPr="0041368E" w:rsidRDefault="00457FB3" w:rsidP="002713C8">
            <w:pPr>
              <w:pStyle w:val="TableText"/>
              <w:rPr>
                <w:lang w:val="en-US"/>
              </w:rPr>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E10/04</w:t>
            </w:r>
          </w:p>
        </w:tc>
        <w:tc>
          <w:tcPr>
            <w:tcW w:w="430"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2047" w:type="pct"/>
            <w:shd w:val="clear" w:color="auto" w:fill="FFFFFF"/>
          </w:tcPr>
          <w:p w:rsidR="00457FB3" w:rsidRPr="0041368E" w:rsidRDefault="00457FB3" w:rsidP="002713C8">
            <w:pPr>
              <w:pStyle w:val="TableText"/>
              <w:rPr>
                <w:lang w:val="en-US"/>
              </w:rPr>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E10/08</w:t>
            </w:r>
          </w:p>
        </w:tc>
        <w:tc>
          <w:tcPr>
            <w:tcW w:w="430"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2047" w:type="pct"/>
            <w:shd w:val="clear" w:color="auto" w:fill="FFFFFF"/>
          </w:tcPr>
          <w:p w:rsidR="00457FB3" w:rsidRPr="0041368E" w:rsidRDefault="00457FB3" w:rsidP="002713C8">
            <w:pPr>
              <w:pStyle w:val="TableText"/>
              <w:rPr>
                <w:lang w:val="en-US"/>
              </w:rPr>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E10/10</w:t>
            </w:r>
          </w:p>
        </w:tc>
        <w:tc>
          <w:tcPr>
            <w:tcW w:w="430"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17/05/2010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17/05/2013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E10/11</w:t>
            </w:r>
          </w:p>
        </w:tc>
        <w:tc>
          <w:tcPr>
            <w:tcW w:w="430" w:type="pct"/>
            <w:shd w:val="clear" w:color="auto" w:fill="FFFFFF"/>
          </w:tcPr>
          <w:p w:rsidR="00457FB3" w:rsidRPr="0041368E" w:rsidRDefault="00457FB3" w:rsidP="002713C8">
            <w:pPr>
              <w:pStyle w:val="TableText"/>
              <w:jc w:val="center"/>
              <w:rPr>
                <w:lang w:val="en-US"/>
              </w:rPr>
            </w:pPr>
            <w:r w:rsidRPr="0041368E">
              <w:rPr>
                <w:lang w:val="en-US"/>
              </w:rPr>
              <w:t>18/02/2010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6/10/2010</w:t>
            </w:r>
          </w:p>
        </w:tc>
        <w:tc>
          <w:tcPr>
            <w:tcW w:w="2047" w:type="pct"/>
            <w:shd w:val="clear" w:color="auto" w:fill="FFFFFF"/>
          </w:tcPr>
          <w:p w:rsidR="00457FB3" w:rsidRPr="0041368E" w:rsidRDefault="00457FB3" w:rsidP="002713C8">
            <w:pPr>
              <w:pStyle w:val="TableText"/>
              <w:rPr>
                <w:lang w:val="en-US"/>
              </w:rPr>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06/10/2013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E10/13</w:t>
            </w:r>
          </w:p>
        </w:tc>
        <w:tc>
          <w:tcPr>
            <w:tcW w:w="430" w:type="pct"/>
            <w:shd w:val="clear" w:color="auto" w:fill="FFFFFF"/>
          </w:tcPr>
          <w:p w:rsidR="00457FB3" w:rsidRPr="0041368E" w:rsidRDefault="00457FB3" w:rsidP="002713C8">
            <w:pPr>
              <w:pStyle w:val="TableText"/>
              <w:jc w:val="center"/>
              <w:rPr>
                <w:lang w:val="en-US"/>
              </w:rPr>
            </w:pPr>
            <w:r w:rsidRPr="0041368E">
              <w:rPr>
                <w:lang w:val="en-US"/>
              </w:rPr>
              <w:t>22/04/2010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22/04/2010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 xml:space="preserve">Approved </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04/05/2013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E10/14</w:t>
            </w:r>
          </w:p>
        </w:tc>
        <w:tc>
          <w:tcPr>
            <w:tcW w:w="430" w:type="pct"/>
            <w:shd w:val="clear" w:color="auto" w:fill="FFFFFF"/>
          </w:tcPr>
          <w:p w:rsidR="00457FB3" w:rsidRPr="0041368E" w:rsidRDefault="00457FB3" w:rsidP="002713C8">
            <w:pPr>
              <w:pStyle w:val="TableText"/>
              <w:jc w:val="center"/>
              <w:rPr>
                <w:lang w:val="en-US"/>
              </w:rPr>
            </w:pPr>
            <w:r w:rsidRPr="0041368E">
              <w:rPr>
                <w:lang w:val="en-US"/>
              </w:rPr>
              <w:t>22/04/2010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21/05/2010</w:t>
            </w:r>
          </w:p>
        </w:tc>
        <w:tc>
          <w:tcPr>
            <w:tcW w:w="2047" w:type="pct"/>
            <w:shd w:val="clear" w:color="auto" w:fill="FFFFFF"/>
          </w:tcPr>
          <w:p w:rsidR="00457FB3" w:rsidRPr="0041368E" w:rsidRDefault="00457FB3" w:rsidP="002713C8">
            <w:pPr>
              <w:pStyle w:val="TableText"/>
              <w:rPr>
                <w:lang w:val="en-US"/>
              </w:rPr>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21/05/2013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E10/16</w:t>
            </w:r>
          </w:p>
        </w:tc>
        <w:tc>
          <w:tcPr>
            <w:tcW w:w="430" w:type="pct"/>
            <w:shd w:val="clear" w:color="auto" w:fill="FFFFFF"/>
          </w:tcPr>
          <w:p w:rsidR="00457FB3" w:rsidRPr="0041368E" w:rsidRDefault="00457FB3" w:rsidP="002713C8">
            <w:pPr>
              <w:pStyle w:val="TableText"/>
              <w:jc w:val="center"/>
              <w:rPr>
                <w:lang w:val="en-US"/>
              </w:rPr>
            </w:pPr>
            <w:r w:rsidRPr="0041368E">
              <w:rPr>
                <w:lang w:val="en-US"/>
              </w:rPr>
              <w:t>22/04/2010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03/03/2011</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lastRenderedPageBreak/>
              <w:t>E10/17</w:t>
            </w:r>
          </w:p>
        </w:tc>
        <w:tc>
          <w:tcPr>
            <w:tcW w:w="430" w:type="pct"/>
            <w:shd w:val="clear" w:color="auto" w:fill="FFFFFF"/>
          </w:tcPr>
          <w:p w:rsidR="00457FB3" w:rsidRPr="0041368E" w:rsidRDefault="00457FB3" w:rsidP="002713C8">
            <w:pPr>
              <w:pStyle w:val="TableText"/>
              <w:jc w:val="center"/>
              <w:rPr>
                <w:lang w:val="en-US"/>
              </w:rPr>
            </w:pPr>
            <w:r w:rsidRPr="0041368E">
              <w:rPr>
                <w:lang w:val="en-US"/>
              </w:rPr>
              <w:t>03/06/2010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03/06/2010</w:t>
            </w:r>
          </w:p>
        </w:tc>
        <w:tc>
          <w:tcPr>
            <w:tcW w:w="2047" w:type="pct"/>
            <w:shd w:val="clear" w:color="auto" w:fill="FFFFFF"/>
          </w:tcPr>
          <w:p w:rsidR="00457FB3" w:rsidRPr="0041368E" w:rsidRDefault="00457FB3" w:rsidP="002713C8">
            <w:pPr>
              <w:pStyle w:val="TableText"/>
              <w:rPr>
                <w:lang w:val="en-US"/>
              </w:rPr>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17/06/2013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rPr>
                <w:lang w:val="en-US"/>
              </w:rPr>
            </w:pPr>
            <w:r w:rsidRPr="0041368E">
              <w:rPr>
                <w:lang w:val="en-US"/>
              </w:rPr>
              <w:t>E10/20</w:t>
            </w:r>
          </w:p>
        </w:tc>
        <w:tc>
          <w:tcPr>
            <w:tcW w:w="430" w:type="pct"/>
            <w:shd w:val="clear" w:color="auto" w:fill="FFFFFF"/>
          </w:tcPr>
          <w:p w:rsidR="00457FB3" w:rsidRPr="0041368E" w:rsidRDefault="00457FB3" w:rsidP="002713C8">
            <w:pPr>
              <w:pStyle w:val="TableText"/>
              <w:jc w:val="center"/>
              <w:rPr>
                <w:lang w:val="en-US"/>
              </w:rPr>
            </w:pPr>
            <w:r w:rsidRPr="0041368E">
              <w:rPr>
                <w:lang w:val="en-US"/>
              </w:rPr>
              <w:t>03/06/2010</w:t>
            </w:r>
          </w:p>
        </w:tc>
        <w:tc>
          <w:tcPr>
            <w:tcW w:w="476" w:type="pct"/>
            <w:shd w:val="clear" w:color="auto" w:fill="FFFFFF"/>
          </w:tcPr>
          <w:p w:rsidR="00457FB3" w:rsidRPr="0041368E" w:rsidRDefault="00457FB3" w:rsidP="002713C8">
            <w:pPr>
              <w:pStyle w:val="TableText"/>
              <w:jc w:val="center"/>
              <w:rPr>
                <w:lang w:val="en-US"/>
              </w:rPr>
            </w:pPr>
            <w:r w:rsidRPr="0041368E">
              <w:rPr>
                <w:lang w:val="en-US"/>
              </w:rPr>
              <w:t>03/06/2010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17/06/2013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E10/22</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29/07/2010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12/08/2013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E10/23</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29/07/2010</w:t>
            </w:r>
          </w:p>
        </w:tc>
        <w:tc>
          <w:tcPr>
            <w:tcW w:w="2047" w:type="pct"/>
            <w:shd w:val="clear" w:color="auto" w:fill="FFFFFF"/>
          </w:tcPr>
          <w:p w:rsidR="00457FB3" w:rsidRPr="0041368E" w:rsidRDefault="00457FB3" w:rsidP="002713C8">
            <w:pPr>
              <w:pStyle w:val="TableText"/>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28/10/2013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E10/24</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29/07/2010</w:t>
            </w:r>
          </w:p>
        </w:tc>
        <w:tc>
          <w:tcPr>
            <w:tcW w:w="2047" w:type="pct"/>
            <w:shd w:val="clear" w:color="auto" w:fill="FFFFFF"/>
          </w:tcPr>
          <w:p w:rsidR="00457FB3" w:rsidRPr="0041368E" w:rsidRDefault="00457FB3" w:rsidP="002713C8">
            <w:pPr>
              <w:pStyle w:val="TableText"/>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12/08/2013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E10/25</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08/02/2011</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08/02/2014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E10/26</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29/07/2010</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12/08/2013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E10/28</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29/07/2010</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12/08/2013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E10/29</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25/11/2010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09/12/2013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E10/31</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16/09/2010</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22/09/2013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E10/32</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17/12/2010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Deferred</w:t>
            </w:r>
            <w:r w:rsidRPr="0041368E">
              <w:rPr>
                <w:rStyle w:val="FootnoteReference"/>
                <w:rFonts w:cs="Arial"/>
                <w:sz w:val="16"/>
                <w:szCs w:val="16"/>
              </w:rPr>
              <w:footnoteReference w:id="1"/>
            </w:r>
          </w:p>
        </w:tc>
        <w:tc>
          <w:tcPr>
            <w:tcW w:w="571" w:type="pct"/>
            <w:shd w:val="clear" w:color="auto" w:fill="FFFFFF"/>
          </w:tcPr>
          <w:p w:rsidR="00457FB3" w:rsidRPr="0041368E" w:rsidRDefault="00457FB3" w:rsidP="002713C8">
            <w:pPr>
              <w:pStyle w:val="TableText"/>
              <w:jc w:val="center"/>
            </w:pPr>
            <w:r w:rsidRPr="0041368E">
              <w:t>N/A</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E10/33</w:t>
            </w:r>
          </w:p>
        </w:tc>
        <w:tc>
          <w:tcPr>
            <w:tcW w:w="430" w:type="pct"/>
            <w:shd w:val="clear" w:color="auto" w:fill="FFFFFF"/>
          </w:tcPr>
          <w:p w:rsidR="00457FB3" w:rsidRPr="0041368E" w:rsidRDefault="00457FB3" w:rsidP="002713C8">
            <w:pPr>
              <w:pStyle w:val="TableText"/>
              <w:jc w:val="center"/>
            </w:pPr>
            <w:r w:rsidRPr="0041368E">
              <w:t>29/07/2010</w:t>
            </w:r>
          </w:p>
        </w:tc>
        <w:tc>
          <w:tcPr>
            <w:tcW w:w="476" w:type="pct"/>
            <w:shd w:val="clear" w:color="auto" w:fill="FFFFFF"/>
          </w:tcPr>
          <w:p w:rsidR="00457FB3" w:rsidRPr="0041368E" w:rsidRDefault="00457FB3" w:rsidP="002713C8">
            <w:pPr>
              <w:pStyle w:val="TableText"/>
              <w:jc w:val="center"/>
            </w:pPr>
            <w:r w:rsidRPr="0041368E">
              <w:t>29/07/2010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12/08/2013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E10/35</w:t>
            </w:r>
          </w:p>
        </w:tc>
        <w:tc>
          <w:tcPr>
            <w:tcW w:w="430" w:type="pct"/>
            <w:shd w:val="clear" w:color="auto" w:fill="FFFFFF"/>
          </w:tcPr>
          <w:p w:rsidR="00457FB3" w:rsidRPr="0041368E" w:rsidRDefault="00457FB3" w:rsidP="002713C8">
            <w:pPr>
              <w:pStyle w:val="TableText"/>
              <w:jc w:val="center"/>
            </w:pPr>
            <w:r w:rsidRPr="0041368E">
              <w:t>16/09/2010</w:t>
            </w:r>
          </w:p>
        </w:tc>
        <w:tc>
          <w:tcPr>
            <w:tcW w:w="476" w:type="pct"/>
            <w:shd w:val="clear" w:color="auto" w:fill="FFFFFF"/>
          </w:tcPr>
          <w:p w:rsidR="00457FB3" w:rsidRPr="0041368E" w:rsidRDefault="00457FB3" w:rsidP="002713C8">
            <w:pPr>
              <w:pStyle w:val="TableText"/>
              <w:jc w:val="center"/>
            </w:pPr>
            <w:r w:rsidRPr="0041368E">
              <w:t>16/09/2010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22/09/2013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E10/38</w:t>
            </w:r>
          </w:p>
        </w:tc>
        <w:tc>
          <w:tcPr>
            <w:tcW w:w="430" w:type="pct"/>
            <w:shd w:val="clear" w:color="auto" w:fill="FFFFFF"/>
          </w:tcPr>
          <w:p w:rsidR="00457FB3" w:rsidRPr="0041368E" w:rsidRDefault="00457FB3" w:rsidP="002713C8">
            <w:pPr>
              <w:pStyle w:val="TableText"/>
              <w:jc w:val="center"/>
            </w:pPr>
            <w:r w:rsidRPr="0041368E">
              <w:t>16/09/2010</w:t>
            </w:r>
          </w:p>
        </w:tc>
        <w:tc>
          <w:tcPr>
            <w:tcW w:w="476" w:type="pct"/>
            <w:shd w:val="clear" w:color="auto" w:fill="FFFFFF"/>
          </w:tcPr>
          <w:p w:rsidR="00457FB3" w:rsidRPr="0041368E" w:rsidRDefault="00457FB3" w:rsidP="002713C8">
            <w:pPr>
              <w:pStyle w:val="TableText"/>
              <w:jc w:val="center"/>
            </w:pPr>
            <w:r w:rsidRPr="0041368E">
              <w:t>16/09/2010</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22/09/2013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E10/39</w:t>
            </w:r>
          </w:p>
        </w:tc>
        <w:tc>
          <w:tcPr>
            <w:tcW w:w="430" w:type="pct"/>
            <w:shd w:val="clear" w:color="auto" w:fill="FFFFFF"/>
          </w:tcPr>
          <w:p w:rsidR="00457FB3" w:rsidRPr="0041368E" w:rsidRDefault="00457FB3" w:rsidP="002713C8">
            <w:pPr>
              <w:pStyle w:val="TableText"/>
              <w:jc w:val="center"/>
            </w:pPr>
            <w:r w:rsidRPr="0041368E">
              <w:t>16/09/2010</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22/09/2013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E10/41</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25/11/2010</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09/12/2013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E10/42</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15/12/2010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 STC</w:t>
            </w:r>
          </w:p>
        </w:tc>
        <w:tc>
          <w:tcPr>
            <w:tcW w:w="571" w:type="pct"/>
            <w:shd w:val="clear" w:color="auto" w:fill="FFFFFF"/>
          </w:tcPr>
          <w:p w:rsidR="00457FB3" w:rsidRPr="0041368E" w:rsidRDefault="00457FB3" w:rsidP="002713C8">
            <w:pPr>
              <w:pStyle w:val="TableText"/>
              <w:jc w:val="center"/>
            </w:pPr>
            <w:r w:rsidRPr="0041368E">
              <w:t>15/12/2013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E10/43</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25/11/2010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09/12/2013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E10/44</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25/11/2010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09/12/2013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E10/45</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25/11/2010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09/12/2013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E10/46</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25/11/2010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09/12/2013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E10/47</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25/11/2010</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09/12/2013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E10/49</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25/11/2010</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09/12/2013</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lastRenderedPageBreak/>
              <w:t>E11/01</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E11/02</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E11/03</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Deferred</w:t>
            </w:r>
            <w:r w:rsidRPr="0041368E">
              <w:rPr>
                <w:rStyle w:val="FootnoteReference"/>
                <w:rFonts w:cs="Arial"/>
                <w:sz w:val="20"/>
              </w:rPr>
              <w:footnoteReference w:id="2"/>
            </w:r>
          </w:p>
        </w:tc>
        <w:tc>
          <w:tcPr>
            <w:tcW w:w="571" w:type="pct"/>
            <w:shd w:val="clear" w:color="auto" w:fill="FFFFFF"/>
          </w:tcPr>
          <w:p w:rsidR="00457FB3" w:rsidRPr="0041368E" w:rsidRDefault="00457FB3" w:rsidP="002713C8">
            <w:pPr>
              <w:pStyle w:val="TableText"/>
              <w:jc w:val="center"/>
            </w:pPr>
            <w:r w:rsidRPr="0041368E">
              <w:t>N/A</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E11/04</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E11/05</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E11/06</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E11/07</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E11/08</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24/03/2011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24/03/2014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E11/09</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16/03/2011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16/03/2014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E11/11</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rPr>
                <w:lang w:val="en-US"/>
              </w:rPr>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E11/12</w:t>
            </w:r>
          </w:p>
        </w:tc>
        <w:tc>
          <w:tcPr>
            <w:tcW w:w="430" w:type="pct"/>
            <w:shd w:val="clear" w:color="auto" w:fill="FFFFFF"/>
          </w:tcPr>
          <w:p w:rsidR="00457FB3" w:rsidRPr="0041368E" w:rsidRDefault="00457FB3" w:rsidP="002713C8">
            <w:pPr>
              <w:pStyle w:val="TableText"/>
              <w:jc w:val="center"/>
            </w:pPr>
            <w:r w:rsidRPr="0041368E">
              <w:t>17/02/2011</w:t>
            </w:r>
          </w:p>
        </w:tc>
        <w:tc>
          <w:tcPr>
            <w:tcW w:w="476" w:type="pct"/>
            <w:shd w:val="clear" w:color="auto" w:fill="FFFFFF"/>
          </w:tcPr>
          <w:p w:rsidR="00457FB3" w:rsidRPr="0041368E" w:rsidRDefault="00457FB3" w:rsidP="002713C8">
            <w:pPr>
              <w:pStyle w:val="TableText"/>
              <w:jc w:val="center"/>
            </w:pPr>
            <w:r w:rsidRPr="0041368E">
              <w:t>17/02/2011</w:t>
            </w:r>
          </w:p>
        </w:tc>
        <w:tc>
          <w:tcPr>
            <w:tcW w:w="2047" w:type="pct"/>
            <w:shd w:val="clear" w:color="auto" w:fill="FFFFFF"/>
          </w:tcPr>
          <w:p w:rsidR="00457FB3" w:rsidRPr="0041368E" w:rsidRDefault="00457FB3" w:rsidP="002713C8">
            <w:pPr>
              <w:pStyle w:val="TableText"/>
            </w:pPr>
            <w:r w:rsidRPr="0041368E">
              <w:rPr>
                <w:lang w:val="en-US"/>
              </w:rPr>
              <w:t xml:space="preserve">Clinic-assisted surrogacy </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03/03/2014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E11/13</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12/05/2011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26/05/2014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E11/14</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13/05/2011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23/6/2014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E11/15</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12/05/2011</w:t>
            </w:r>
          </w:p>
        </w:tc>
        <w:tc>
          <w:tcPr>
            <w:tcW w:w="2047" w:type="pct"/>
            <w:shd w:val="clear" w:color="auto" w:fill="FFFFFF"/>
          </w:tcPr>
          <w:p w:rsidR="00457FB3" w:rsidRPr="0041368E" w:rsidRDefault="00457FB3" w:rsidP="002713C8">
            <w:pPr>
              <w:pStyle w:val="TableText"/>
            </w:pPr>
            <w:r w:rsidRPr="0041368E">
              <w:rPr>
                <w:lang w:val="en-US"/>
              </w:rPr>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26/05/2014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E11/16</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12/05/2011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26/05/2014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E11/17</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12/05/2011</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26/05/2014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E11/18</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12/05/2011</w:t>
            </w:r>
          </w:p>
        </w:tc>
        <w:tc>
          <w:tcPr>
            <w:tcW w:w="2047" w:type="pct"/>
            <w:shd w:val="clear" w:color="auto" w:fill="FFFFFF"/>
          </w:tcPr>
          <w:p w:rsidR="00457FB3" w:rsidRPr="0041368E" w:rsidRDefault="00457FB3" w:rsidP="002713C8">
            <w:pPr>
              <w:pStyle w:val="TableText"/>
            </w:pPr>
            <w:r w:rsidRPr="0041368E">
              <w:rPr>
                <w:lang w:val="en-US"/>
              </w:rPr>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26/05/2014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E11/19</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12/05/2011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26/05/2014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E11/20</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13/05/2011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17/06/2014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E11/22</w:t>
            </w:r>
          </w:p>
        </w:tc>
        <w:tc>
          <w:tcPr>
            <w:tcW w:w="430" w:type="pct"/>
            <w:shd w:val="clear" w:color="auto" w:fill="FFFFFF"/>
          </w:tcPr>
          <w:p w:rsidR="00457FB3" w:rsidRPr="0041368E" w:rsidRDefault="00457FB3" w:rsidP="002713C8">
            <w:pPr>
              <w:pStyle w:val="TableText"/>
              <w:jc w:val="center"/>
            </w:pPr>
            <w:r w:rsidRPr="0041368E">
              <w:t>12/05/2011</w:t>
            </w:r>
          </w:p>
        </w:tc>
        <w:tc>
          <w:tcPr>
            <w:tcW w:w="476" w:type="pct"/>
            <w:shd w:val="clear" w:color="auto" w:fill="FFFFFF"/>
          </w:tcPr>
          <w:p w:rsidR="00457FB3" w:rsidRPr="0041368E" w:rsidRDefault="00457FB3" w:rsidP="002713C8">
            <w:pPr>
              <w:pStyle w:val="TableText"/>
              <w:jc w:val="center"/>
            </w:pPr>
            <w:r w:rsidRPr="0041368E">
              <w:t>12/05/2011</w:t>
            </w:r>
          </w:p>
        </w:tc>
        <w:tc>
          <w:tcPr>
            <w:tcW w:w="2047" w:type="pct"/>
            <w:shd w:val="clear" w:color="auto" w:fill="FFFFFF"/>
          </w:tcPr>
          <w:p w:rsidR="00457FB3" w:rsidRPr="0041368E" w:rsidRDefault="00457FB3" w:rsidP="002713C8">
            <w:pPr>
              <w:pStyle w:val="TableText"/>
            </w:pPr>
            <w:r w:rsidRPr="0041368E">
              <w:rPr>
                <w:lang w:val="en-US"/>
              </w:rPr>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26/05/2014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E11/23</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21/07/2011</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04/08/2014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E11/24</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21/07/2011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 with recs</w:t>
            </w:r>
          </w:p>
        </w:tc>
        <w:tc>
          <w:tcPr>
            <w:tcW w:w="537" w:type="pct"/>
            <w:shd w:val="clear" w:color="auto" w:fill="FFFFFF"/>
          </w:tcPr>
          <w:p w:rsidR="00457FB3" w:rsidRPr="0041368E" w:rsidRDefault="00457FB3" w:rsidP="002713C8">
            <w:pPr>
              <w:pStyle w:val="TableText"/>
            </w:pPr>
            <w:r w:rsidRPr="0041368E">
              <w:t>App with recs</w:t>
            </w:r>
          </w:p>
        </w:tc>
        <w:tc>
          <w:tcPr>
            <w:tcW w:w="571" w:type="pct"/>
            <w:shd w:val="clear" w:color="auto" w:fill="FFFFFF"/>
          </w:tcPr>
          <w:p w:rsidR="00457FB3" w:rsidRPr="0041368E" w:rsidRDefault="00457FB3" w:rsidP="002713C8">
            <w:pPr>
              <w:pStyle w:val="TableText"/>
              <w:jc w:val="center"/>
            </w:pPr>
            <w:r w:rsidRPr="0041368E">
              <w:t>04/08/2014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E11/25</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21/07/2011</w:t>
            </w:r>
          </w:p>
        </w:tc>
        <w:tc>
          <w:tcPr>
            <w:tcW w:w="2047" w:type="pct"/>
            <w:shd w:val="clear" w:color="auto" w:fill="FFFFFF"/>
          </w:tcPr>
          <w:p w:rsidR="00457FB3" w:rsidRPr="0041368E" w:rsidRDefault="00457FB3" w:rsidP="002713C8">
            <w:pPr>
              <w:pStyle w:val="TableText"/>
            </w:pPr>
            <w:r w:rsidRPr="0041368E">
              <w:t>Embryo created from donated eggs in conjunction with donated sperm</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11/10/2014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lastRenderedPageBreak/>
              <w:t>E11/26</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21/07/2011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11/10/2014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E11/27</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1410/2014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E11/28</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21/07/2011</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04/08/2014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E11/29</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21/07/2011</w:t>
            </w:r>
          </w:p>
        </w:tc>
        <w:tc>
          <w:tcPr>
            <w:tcW w:w="2047" w:type="pct"/>
            <w:shd w:val="clear" w:color="auto" w:fill="FFFFFF"/>
          </w:tcPr>
          <w:p w:rsidR="00457FB3" w:rsidRPr="0041368E" w:rsidRDefault="00457FB3" w:rsidP="002713C8">
            <w:pPr>
              <w:pStyle w:val="TableText"/>
            </w:pPr>
            <w:r w:rsidRPr="0041368E">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04/08/2014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E11/30</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21/07/2011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04/08/2014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E11/31</w:t>
            </w:r>
          </w:p>
        </w:tc>
        <w:tc>
          <w:tcPr>
            <w:tcW w:w="430" w:type="pct"/>
            <w:shd w:val="clear" w:color="auto" w:fill="FFFFFF"/>
          </w:tcPr>
          <w:p w:rsidR="00457FB3" w:rsidRPr="0041368E" w:rsidRDefault="00457FB3" w:rsidP="002713C8">
            <w:pPr>
              <w:pStyle w:val="TableText"/>
              <w:jc w:val="center"/>
            </w:pPr>
            <w:r w:rsidRPr="0041368E">
              <w:t>21/07/2011</w:t>
            </w:r>
          </w:p>
        </w:tc>
        <w:tc>
          <w:tcPr>
            <w:tcW w:w="476" w:type="pct"/>
            <w:shd w:val="clear" w:color="auto" w:fill="FFFFFF"/>
          </w:tcPr>
          <w:p w:rsidR="00457FB3" w:rsidRPr="0041368E" w:rsidRDefault="00457FB3" w:rsidP="002713C8">
            <w:pPr>
              <w:pStyle w:val="TableText"/>
              <w:jc w:val="center"/>
            </w:pPr>
            <w:r w:rsidRPr="0041368E">
              <w:t>21/07/2011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04/08/2014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E11/32</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11/10/2014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E11/33</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05/10/2011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14/10/2014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E11/34</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14/10/2014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E11/35</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Clinic-assisted surrogacy</w:t>
            </w:r>
          </w:p>
        </w:tc>
        <w:tc>
          <w:tcPr>
            <w:tcW w:w="537" w:type="pct"/>
            <w:shd w:val="clear" w:color="auto" w:fill="FFFFFF"/>
          </w:tcPr>
          <w:p w:rsidR="00457FB3" w:rsidRPr="0041368E" w:rsidRDefault="00457FB3" w:rsidP="002713C8">
            <w:pPr>
              <w:pStyle w:val="TableText"/>
            </w:pPr>
            <w:r w:rsidRPr="0041368E">
              <w:t>App with recs</w:t>
            </w:r>
          </w:p>
        </w:tc>
        <w:tc>
          <w:tcPr>
            <w:tcW w:w="537" w:type="pct"/>
            <w:shd w:val="clear" w:color="auto" w:fill="FFFFFF"/>
          </w:tcPr>
          <w:p w:rsidR="00457FB3" w:rsidRPr="0041368E" w:rsidRDefault="00457FB3" w:rsidP="002713C8">
            <w:pPr>
              <w:pStyle w:val="TableText"/>
            </w:pPr>
            <w:r w:rsidRPr="0041368E">
              <w:t>App with recs</w:t>
            </w:r>
          </w:p>
        </w:tc>
        <w:tc>
          <w:tcPr>
            <w:tcW w:w="571" w:type="pct"/>
            <w:shd w:val="clear" w:color="auto" w:fill="FFFFFF"/>
          </w:tcPr>
          <w:p w:rsidR="00457FB3" w:rsidRPr="0041368E" w:rsidRDefault="00457FB3" w:rsidP="002713C8">
            <w:pPr>
              <w:pStyle w:val="TableText"/>
              <w:jc w:val="center"/>
            </w:pPr>
            <w:r w:rsidRPr="0041368E">
              <w:t>14/10/2014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E11/36</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Embryo created from donated eggs in conjunction with donated sperm</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14/10/2014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E11/37</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14/10/2014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E11/38</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14/10/2014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E11/39</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Embryo created from donated eggs in conjunction with donated sperm</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29/09/2014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E11/40</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29/09/2011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29/09/2014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E11/41</w:t>
            </w:r>
          </w:p>
        </w:tc>
        <w:tc>
          <w:tcPr>
            <w:tcW w:w="430" w:type="pct"/>
            <w:shd w:val="clear" w:color="auto" w:fill="FFFFFF"/>
          </w:tcPr>
          <w:p w:rsidR="00457FB3" w:rsidRPr="0041368E" w:rsidRDefault="00457FB3" w:rsidP="002713C8">
            <w:pPr>
              <w:pStyle w:val="TableText"/>
              <w:jc w:val="center"/>
            </w:pPr>
            <w:r w:rsidRPr="0041368E">
              <w:t>29/09/2011</w:t>
            </w:r>
          </w:p>
        </w:tc>
        <w:tc>
          <w:tcPr>
            <w:tcW w:w="476" w:type="pct"/>
            <w:shd w:val="clear" w:color="auto" w:fill="FFFFFF"/>
          </w:tcPr>
          <w:p w:rsidR="00457FB3" w:rsidRPr="0041368E" w:rsidRDefault="00457FB3" w:rsidP="002713C8">
            <w:pPr>
              <w:pStyle w:val="TableText"/>
              <w:jc w:val="center"/>
            </w:pPr>
            <w:r w:rsidRPr="0041368E">
              <w:t>13/10/2001</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Deferred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14/10/2014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E11/42</w:t>
            </w:r>
          </w:p>
        </w:tc>
        <w:tc>
          <w:tcPr>
            <w:tcW w:w="430" w:type="pct"/>
            <w:shd w:val="clear" w:color="auto" w:fill="FFFFFF"/>
          </w:tcPr>
          <w:p w:rsidR="00457FB3" w:rsidRPr="0041368E" w:rsidRDefault="00457FB3" w:rsidP="002713C8">
            <w:pPr>
              <w:pStyle w:val="TableText"/>
              <w:jc w:val="center"/>
            </w:pPr>
            <w:r w:rsidRPr="0041368E">
              <w:t>24/11/2011</w:t>
            </w:r>
          </w:p>
        </w:tc>
        <w:tc>
          <w:tcPr>
            <w:tcW w:w="476" w:type="pct"/>
            <w:shd w:val="clear" w:color="auto" w:fill="FFFFFF"/>
          </w:tcPr>
          <w:p w:rsidR="00457FB3" w:rsidRPr="0041368E" w:rsidRDefault="00457FB3" w:rsidP="002713C8">
            <w:pPr>
              <w:pStyle w:val="TableText"/>
              <w:jc w:val="center"/>
            </w:pPr>
            <w:r w:rsidRPr="0041368E">
              <w:t>20/01/2012</w:t>
            </w:r>
          </w:p>
        </w:tc>
        <w:tc>
          <w:tcPr>
            <w:tcW w:w="2047" w:type="pct"/>
            <w:shd w:val="clear" w:color="auto" w:fill="FFFFFF"/>
          </w:tcPr>
          <w:p w:rsidR="00457FB3" w:rsidRPr="0041368E" w:rsidRDefault="00457FB3" w:rsidP="002713C8">
            <w:pPr>
              <w:pStyle w:val="TableText"/>
            </w:pPr>
            <w:r w:rsidRPr="0041368E">
              <w:t>Research</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20/01/2015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E11/43</w:t>
            </w:r>
          </w:p>
        </w:tc>
        <w:tc>
          <w:tcPr>
            <w:tcW w:w="430" w:type="pct"/>
            <w:shd w:val="clear" w:color="auto" w:fill="FFFFFF"/>
          </w:tcPr>
          <w:p w:rsidR="00457FB3" w:rsidRPr="0041368E" w:rsidRDefault="00457FB3" w:rsidP="002713C8">
            <w:pPr>
              <w:pStyle w:val="TableText"/>
              <w:jc w:val="center"/>
            </w:pPr>
            <w:r w:rsidRPr="0041368E">
              <w:t>24/11/2011</w:t>
            </w:r>
          </w:p>
        </w:tc>
        <w:tc>
          <w:tcPr>
            <w:tcW w:w="476" w:type="pct"/>
            <w:shd w:val="clear" w:color="auto" w:fill="FFFFFF"/>
          </w:tcPr>
          <w:p w:rsidR="00457FB3" w:rsidRPr="0041368E" w:rsidRDefault="00457FB3" w:rsidP="002713C8">
            <w:pPr>
              <w:pStyle w:val="TableText"/>
              <w:jc w:val="center"/>
            </w:pPr>
            <w:r w:rsidRPr="0041368E">
              <w:t>24/11/2011</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01/12/2014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E11/44</w:t>
            </w:r>
          </w:p>
        </w:tc>
        <w:tc>
          <w:tcPr>
            <w:tcW w:w="430" w:type="pct"/>
            <w:shd w:val="clear" w:color="auto" w:fill="FFFFFF"/>
          </w:tcPr>
          <w:p w:rsidR="00457FB3" w:rsidRPr="0041368E" w:rsidRDefault="00457FB3" w:rsidP="002713C8">
            <w:pPr>
              <w:pStyle w:val="TableText"/>
              <w:jc w:val="center"/>
            </w:pPr>
            <w:r w:rsidRPr="0041368E">
              <w:t>24/11/2011</w:t>
            </w:r>
          </w:p>
        </w:tc>
        <w:tc>
          <w:tcPr>
            <w:tcW w:w="476" w:type="pct"/>
            <w:shd w:val="clear" w:color="auto" w:fill="FFFFFF"/>
          </w:tcPr>
          <w:p w:rsidR="00457FB3" w:rsidRPr="0041368E" w:rsidRDefault="00457FB3" w:rsidP="002713C8">
            <w:pPr>
              <w:pStyle w:val="TableText"/>
              <w:jc w:val="center"/>
            </w:pPr>
            <w:r w:rsidRPr="0041368E">
              <w:t>24/11/2011</w:t>
            </w:r>
          </w:p>
        </w:tc>
        <w:tc>
          <w:tcPr>
            <w:tcW w:w="2047" w:type="pct"/>
            <w:shd w:val="clear" w:color="auto" w:fill="FFFFFF"/>
          </w:tcPr>
          <w:p w:rsidR="00457FB3" w:rsidRPr="0041368E" w:rsidRDefault="00457FB3" w:rsidP="002713C8">
            <w:pPr>
              <w:pStyle w:val="TableText"/>
            </w:pPr>
            <w:r w:rsidRPr="0041368E">
              <w:t>Embryo created from donated eggs in conjunction with donated sperm</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01/12/2014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E11/45</w:t>
            </w:r>
          </w:p>
        </w:tc>
        <w:tc>
          <w:tcPr>
            <w:tcW w:w="430" w:type="pct"/>
            <w:shd w:val="clear" w:color="auto" w:fill="FFFFFF"/>
          </w:tcPr>
          <w:p w:rsidR="00457FB3" w:rsidRPr="0041368E" w:rsidRDefault="00457FB3" w:rsidP="002713C8">
            <w:pPr>
              <w:pStyle w:val="TableText"/>
              <w:jc w:val="center"/>
            </w:pPr>
            <w:r w:rsidRPr="0041368E">
              <w:t>24/11/2011</w:t>
            </w:r>
          </w:p>
        </w:tc>
        <w:tc>
          <w:tcPr>
            <w:tcW w:w="476" w:type="pct"/>
            <w:shd w:val="clear" w:color="auto" w:fill="FFFFFF"/>
          </w:tcPr>
          <w:p w:rsidR="00457FB3" w:rsidRPr="0041368E" w:rsidRDefault="00457FB3" w:rsidP="002713C8">
            <w:pPr>
              <w:pStyle w:val="TableText"/>
              <w:jc w:val="center"/>
            </w:pPr>
            <w:r w:rsidRPr="0041368E">
              <w:t>24/11/2011</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01/12/2014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E11/46</w:t>
            </w:r>
          </w:p>
        </w:tc>
        <w:tc>
          <w:tcPr>
            <w:tcW w:w="430" w:type="pct"/>
            <w:shd w:val="clear" w:color="auto" w:fill="FFFFFF"/>
          </w:tcPr>
          <w:p w:rsidR="00457FB3" w:rsidRPr="0041368E" w:rsidRDefault="00457FB3" w:rsidP="002713C8">
            <w:pPr>
              <w:pStyle w:val="TableText"/>
              <w:jc w:val="center"/>
            </w:pPr>
            <w:r w:rsidRPr="0041368E">
              <w:t>24/11/2011</w:t>
            </w:r>
          </w:p>
        </w:tc>
        <w:tc>
          <w:tcPr>
            <w:tcW w:w="476" w:type="pct"/>
            <w:shd w:val="clear" w:color="auto" w:fill="FFFFFF"/>
          </w:tcPr>
          <w:p w:rsidR="00457FB3" w:rsidRPr="0041368E" w:rsidRDefault="00457FB3" w:rsidP="002713C8">
            <w:pPr>
              <w:pStyle w:val="TableText"/>
              <w:jc w:val="center"/>
            </w:pPr>
            <w:r w:rsidRPr="0041368E">
              <w:t>24/11/2011</w:t>
            </w:r>
          </w:p>
        </w:tc>
        <w:tc>
          <w:tcPr>
            <w:tcW w:w="2047" w:type="pct"/>
            <w:shd w:val="clear" w:color="auto" w:fill="FFFFFF"/>
          </w:tcPr>
          <w:p w:rsidR="00457FB3" w:rsidRPr="0041368E" w:rsidRDefault="00457FB3" w:rsidP="002713C8">
            <w:pPr>
              <w:pStyle w:val="TableText"/>
            </w:pPr>
            <w:r w:rsidRPr="0041368E">
              <w:t>Embryo created from donated eggs in conjunction with donated sperm</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01/12/2014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E11/47</w:t>
            </w:r>
          </w:p>
        </w:tc>
        <w:tc>
          <w:tcPr>
            <w:tcW w:w="430" w:type="pct"/>
            <w:shd w:val="clear" w:color="auto" w:fill="FFFFFF"/>
          </w:tcPr>
          <w:p w:rsidR="00457FB3" w:rsidRPr="0041368E" w:rsidRDefault="00457FB3" w:rsidP="002713C8">
            <w:pPr>
              <w:pStyle w:val="TableText"/>
              <w:jc w:val="center"/>
            </w:pPr>
            <w:r w:rsidRPr="0041368E">
              <w:t>24/11/2011</w:t>
            </w:r>
          </w:p>
        </w:tc>
        <w:tc>
          <w:tcPr>
            <w:tcW w:w="476" w:type="pct"/>
            <w:shd w:val="clear" w:color="auto" w:fill="FFFFFF"/>
          </w:tcPr>
          <w:p w:rsidR="00457FB3" w:rsidRPr="0041368E" w:rsidRDefault="00457FB3" w:rsidP="002713C8">
            <w:pPr>
              <w:pStyle w:val="TableText"/>
              <w:jc w:val="center"/>
            </w:pPr>
            <w:r w:rsidRPr="0041368E">
              <w:t>24/11/2011</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01/12/2014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E11/48</w:t>
            </w:r>
          </w:p>
        </w:tc>
        <w:tc>
          <w:tcPr>
            <w:tcW w:w="430" w:type="pct"/>
            <w:shd w:val="clear" w:color="auto" w:fill="FFFFFF"/>
          </w:tcPr>
          <w:p w:rsidR="00457FB3" w:rsidRPr="0041368E" w:rsidRDefault="00457FB3" w:rsidP="002713C8">
            <w:pPr>
              <w:pStyle w:val="TableText"/>
              <w:jc w:val="center"/>
            </w:pPr>
            <w:r w:rsidRPr="0041368E">
              <w:t>24/11/2011</w:t>
            </w:r>
          </w:p>
        </w:tc>
        <w:tc>
          <w:tcPr>
            <w:tcW w:w="476" w:type="pct"/>
            <w:shd w:val="clear" w:color="auto" w:fill="FFFFFF"/>
          </w:tcPr>
          <w:p w:rsidR="00457FB3" w:rsidRPr="0041368E" w:rsidRDefault="00457FB3" w:rsidP="002713C8">
            <w:pPr>
              <w:pStyle w:val="TableText"/>
              <w:jc w:val="center"/>
            </w:pPr>
            <w:r w:rsidRPr="0041368E">
              <w:t>24/11/2011</w:t>
            </w:r>
          </w:p>
        </w:tc>
        <w:tc>
          <w:tcPr>
            <w:tcW w:w="2047" w:type="pct"/>
            <w:shd w:val="clear" w:color="auto" w:fill="FFFFFF"/>
          </w:tcPr>
          <w:p w:rsidR="00457FB3" w:rsidRPr="0041368E" w:rsidRDefault="00457FB3" w:rsidP="002713C8">
            <w:pPr>
              <w:pStyle w:val="TableText"/>
            </w:pPr>
            <w:r w:rsidRPr="0041368E">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01/12/2014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E11/49</w:t>
            </w:r>
          </w:p>
        </w:tc>
        <w:tc>
          <w:tcPr>
            <w:tcW w:w="430" w:type="pct"/>
            <w:shd w:val="clear" w:color="auto" w:fill="FFFFFF"/>
          </w:tcPr>
          <w:p w:rsidR="00457FB3" w:rsidRPr="0041368E" w:rsidRDefault="00457FB3" w:rsidP="002713C8">
            <w:pPr>
              <w:pStyle w:val="TableText"/>
              <w:jc w:val="center"/>
            </w:pPr>
            <w:r w:rsidRPr="0041368E">
              <w:t>24/11/2011</w:t>
            </w:r>
          </w:p>
        </w:tc>
        <w:tc>
          <w:tcPr>
            <w:tcW w:w="476" w:type="pct"/>
            <w:shd w:val="clear" w:color="auto" w:fill="FFFFFF"/>
          </w:tcPr>
          <w:p w:rsidR="00457FB3" w:rsidRPr="0041368E" w:rsidRDefault="00457FB3" w:rsidP="002713C8">
            <w:pPr>
              <w:pStyle w:val="TableText"/>
              <w:jc w:val="center"/>
            </w:pPr>
            <w:r w:rsidRPr="0041368E">
              <w:t>24/11/2011</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01/12/2014</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E10/42</w:t>
            </w:r>
          </w:p>
        </w:tc>
        <w:tc>
          <w:tcPr>
            <w:tcW w:w="430" w:type="pct"/>
            <w:shd w:val="clear" w:color="auto" w:fill="FFFFFF"/>
          </w:tcPr>
          <w:p w:rsidR="00457FB3" w:rsidRPr="0041368E" w:rsidRDefault="00457FB3" w:rsidP="002713C8">
            <w:pPr>
              <w:pStyle w:val="TableText"/>
              <w:jc w:val="center"/>
            </w:pPr>
            <w:r w:rsidRPr="0041368E">
              <w:t>25/11/2010</w:t>
            </w:r>
          </w:p>
        </w:tc>
        <w:tc>
          <w:tcPr>
            <w:tcW w:w="476" w:type="pct"/>
            <w:shd w:val="clear" w:color="auto" w:fill="FFFFFF"/>
          </w:tcPr>
          <w:p w:rsidR="00457FB3" w:rsidRPr="0041368E" w:rsidRDefault="00457FB3" w:rsidP="002713C8">
            <w:pPr>
              <w:pStyle w:val="TableText"/>
              <w:jc w:val="center"/>
            </w:pPr>
            <w:r w:rsidRPr="0041368E">
              <w:t>05/03/2012</w:t>
            </w:r>
          </w:p>
        </w:tc>
        <w:tc>
          <w:tcPr>
            <w:tcW w:w="2047" w:type="pct"/>
            <w:shd w:val="clear" w:color="auto" w:fill="FFFFFF"/>
          </w:tcPr>
          <w:p w:rsidR="00457FB3" w:rsidRPr="0041368E" w:rsidRDefault="00457FB3" w:rsidP="002713C8">
            <w:pPr>
              <w:pStyle w:val="TableText"/>
            </w:pPr>
            <w:r w:rsidRPr="0041368E">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05/03/2015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lastRenderedPageBreak/>
              <w:t>E12/01</w:t>
            </w:r>
          </w:p>
        </w:tc>
        <w:tc>
          <w:tcPr>
            <w:tcW w:w="430" w:type="pct"/>
            <w:shd w:val="clear" w:color="auto" w:fill="FFFFFF"/>
          </w:tcPr>
          <w:p w:rsidR="00457FB3" w:rsidRPr="0041368E" w:rsidRDefault="00457FB3" w:rsidP="002713C8">
            <w:pPr>
              <w:pStyle w:val="TableText"/>
              <w:jc w:val="center"/>
            </w:pPr>
            <w:r w:rsidRPr="0041368E">
              <w:t>23/02/2012</w:t>
            </w:r>
          </w:p>
        </w:tc>
        <w:tc>
          <w:tcPr>
            <w:tcW w:w="476" w:type="pct"/>
            <w:shd w:val="clear" w:color="auto" w:fill="FFFFFF"/>
          </w:tcPr>
          <w:p w:rsidR="00457FB3" w:rsidRPr="0041368E" w:rsidRDefault="00457FB3" w:rsidP="002713C8">
            <w:pPr>
              <w:pStyle w:val="TableText"/>
              <w:jc w:val="center"/>
            </w:pPr>
            <w:r w:rsidRPr="0041368E">
              <w:t>23/02/2012</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05/03/2015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E12/02</w:t>
            </w:r>
          </w:p>
        </w:tc>
        <w:tc>
          <w:tcPr>
            <w:tcW w:w="430" w:type="pct"/>
            <w:shd w:val="clear" w:color="auto" w:fill="FFFFFF"/>
          </w:tcPr>
          <w:p w:rsidR="00457FB3" w:rsidRPr="0041368E" w:rsidRDefault="00457FB3" w:rsidP="002713C8">
            <w:pPr>
              <w:pStyle w:val="TableText"/>
              <w:jc w:val="center"/>
            </w:pPr>
            <w:r w:rsidRPr="0041368E">
              <w:t>23/02/2012</w:t>
            </w:r>
          </w:p>
        </w:tc>
        <w:tc>
          <w:tcPr>
            <w:tcW w:w="476" w:type="pct"/>
            <w:shd w:val="clear" w:color="auto" w:fill="FFFFFF"/>
          </w:tcPr>
          <w:p w:rsidR="00457FB3" w:rsidRPr="0041368E" w:rsidRDefault="00457FB3" w:rsidP="002713C8">
            <w:pPr>
              <w:pStyle w:val="TableText"/>
              <w:jc w:val="center"/>
            </w:pPr>
            <w:r w:rsidRPr="0041368E">
              <w:t>23/02/2012</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05/03/2015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E12/03</w:t>
            </w:r>
          </w:p>
        </w:tc>
        <w:tc>
          <w:tcPr>
            <w:tcW w:w="430" w:type="pct"/>
            <w:shd w:val="clear" w:color="auto" w:fill="FFFFFF"/>
          </w:tcPr>
          <w:p w:rsidR="00457FB3" w:rsidRPr="0041368E" w:rsidRDefault="00457FB3" w:rsidP="002713C8">
            <w:pPr>
              <w:pStyle w:val="TableText"/>
              <w:jc w:val="center"/>
            </w:pPr>
            <w:r w:rsidRPr="0041368E">
              <w:t>23/02/2012</w:t>
            </w:r>
          </w:p>
        </w:tc>
        <w:tc>
          <w:tcPr>
            <w:tcW w:w="476" w:type="pct"/>
            <w:shd w:val="clear" w:color="auto" w:fill="FFFFFF"/>
          </w:tcPr>
          <w:p w:rsidR="00457FB3" w:rsidRPr="0041368E" w:rsidRDefault="00457FB3" w:rsidP="002713C8">
            <w:pPr>
              <w:pStyle w:val="TableText"/>
              <w:jc w:val="center"/>
            </w:pPr>
            <w:r w:rsidRPr="0041368E">
              <w:t>21/03/2012</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21/032015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E12/04</w:t>
            </w:r>
          </w:p>
        </w:tc>
        <w:tc>
          <w:tcPr>
            <w:tcW w:w="430" w:type="pct"/>
            <w:shd w:val="clear" w:color="auto" w:fill="FFFFFF"/>
          </w:tcPr>
          <w:p w:rsidR="00457FB3" w:rsidRPr="0041368E" w:rsidRDefault="00457FB3" w:rsidP="002713C8">
            <w:pPr>
              <w:pStyle w:val="TableText"/>
              <w:jc w:val="center"/>
            </w:pPr>
            <w:r w:rsidRPr="0041368E">
              <w:t>23/02/2012</w:t>
            </w:r>
          </w:p>
        </w:tc>
        <w:tc>
          <w:tcPr>
            <w:tcW w:w="476" w:type="pct"/>
            <w:shd w:val="clear" w:color="auto" w:fill="FFFFFF"/>
          </w:tcPr>
          <w:p w:rsidR="00457FB3" w:rsidRPr="0041368E" w:rsidRDefault="00457FB3" w:rsidP="002713C8">
            <w:pPr>
              <w:pStyle w:val="TableText"/>
              <w:jc w:val="center"/>
            </w:pPr>
            <w:r w:rsidRPr="0041368E">
              <w:t>23/02/2012</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05/03/2015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E12/05</w:t>
            </w:r>
          </w:p>
        </w:tc>
        <w:tc>
          <w:tcPr>
            <w:tcW w:w="430" w:type="pct"/>
            <w:shd w:val="clear" w:color="auto" w:fill="FFFFFF"/>
          </w:tcPr>
          <w:p w:rsidR="00457FB3" w:rsidRPr="0041368E" w:rsidRDefault="00457FB3" w:rsidP="002713C8">
            <w:pPr>
              <w:pStyle w:val="TableText"/>
              <w:jc w:val="center"/>
            </w:pPr>
            <w:r w:rsidRPr="0041368E">
              <w:t>23/02/2012</w:t>
            </w:r>
          </w:p>
        </w:tc>
        <w:tc>
          <w:tcPr>
            <w:tcW w:w="476" w:type="pct"/>
            <w:shd w:val="clear" w:color="auto" w:fill="FFFFFF"/>
          </w:tcPr>
          <w:p w:rsidR="00457FB3" w:rsidRPr="0041368E" w:rsidRDefault="00457FB3" w:rsidP="002713C8">
            <w:pPr>
              <w:pStyle w:val="TableText"/>
              <w:jc w:val="center"/>
            </w:pPr>
            <w:r w:rsidRPr="0041368E">
              <w:t>16/04/2012</w:t>
            </w:r>
          </w:p>
        </w:tc>
        <w:tc>
          <w:tcPr>
            <w:tcW w:w="2047" w:type="pct"/>
            <w:shd w:val="clear" w:color="auto" w:fill="FFFFFF"/>
          </w:tcPr>
          <w:p w:rsidR="00457FB3" w:rsidRPr="0041368E" w:rsidRDefault="00457FB3" w:rsidP="002713C8">
            <w:pPr>
              <w:pStyle w:val="TableText"/>
            </w:pPr>
            <w:r w:rsidRPr="0041368E">
              <w:t>Embryo created from donated eggs in conjunction with donated sperm</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16/04/2015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E12/06</w:t>
            </w:r>
          </w:p>
        </w:tc>
        <w:tc>
          <w:tcPr>
            <w:tcW w:w="430" w:type="pct"/>
            <w:shd w:val="clear" w:color="auto" w:fill="FFFFFF"/>
          </w:tcPr>
          <w:p w:rsidR="00457FB3" w:rsidRPr="0041368E" w:rsidRDefault="00457FB3" w:rsidP="002713C8">
            <w:pPr>
              <w:pStyle w:val="TableText"/>
              <w:jc w:val="center"/>
            </w:pPr>
            <w:r w:rsidRPr="0041368E">
              <w:t>23/02/2012</w:t>
            </w:r>
          </w:p>
        </w:tc>
        <w:tc>
          <w:tcPr>
            <w:tcW w:w="476" w:type="pct"/>
            <w:shd w:val="clear" w:color="auto" w:fill="FFFFFF"/>
          </w:tcPr>
          <w:p w:rsidR="00457FB3" w:rsidRPr="0041368E" w:rsidRDefault="00457FB3" w:rsidP="002713C8">
            <w:pPr>
              <w:pStyle w:val="TableText"/>
              <w:jc w:val="center"/>
            </w:pPr>
            <w:r w:rsidRPr="0041368E">
              <w:t>23/02/2012</w:t>
            </w:r>
          </w:p>
        </w:tc>
        <w:tc>
          <w:tcPr>
            <w:tcW w:w="2047" w:type="pct"/>
            <w:shd w:val="clear" w:color="auto" w:fill="FFFFFF"/>
          </w:tcPr>
          <w:p w:rsidR="00457FB3" w:rsidRPr="0041368E" w:rsidRDefault="00457FB3" w:rsidP="002713C8">
            <w:pPr>
              <w:pStyle w:val="TableText"/>
            </w:pPr>
            <w:r w:rsidRPr="0041368E">
              <w:t>Embryo created from donated eggs in conjunction with donated sperm</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05/03/2015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E12/07</w:t>
            </w:r>
          </w:p>
        </w:tc>
        <w:tc>
          <w:tcPr>
            <w:tcW w:w="430" w:type="pct"/>
            <w:shd w:val="clear" w:color="auto" w:fill="FFFFFF"/>
          </w:tcPr>
          <w:p w:rsidR="00457FB3" w:rsidRPr="0041368E" w:rsidRDefault="00457FB3" w:rsidP="002713C8">
            <w:pPr>
              <w:pStyle w:val="TableText"/>
              <w:jc w:val="center"/>
            </w:pPr>
            <w:r w:rsidRPr="0041368E">
              <w:t>23/02/2012</w:t>
            </w:r>
          </w:p>
        </w:tc>
        <w:tc>
          <w:tcPr>
            <w:tcW w:w="476" w:type="pct"/>
            <w:shd w:val="clear" w:color="auto" w:fill="FFFFFF"/>
          </w:tcPr>
          <w:p w:rsidR="00457FB3" w:rsidRPr="0041368E" w:rsidRDefault="00457FB3" w:rsidP="002713C8">
            <w:pPr>
              <w:pStyle w:val="TableText"/>
              <w:jc w:val="center"/>
            </w:pPr>
            <w:r w:rsidRPr="0041368E">
              <w:t>23/02/2012</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05/03/2015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E12/08</w:t>
            </w:r>
          </w:p>
        </w:tc>
        <w:tc>
          <w:tcPr>
            <w:tcW w:w="430" w:type="pct"/>
            <w:shd w:val="clear" w:color="auto" w:fill="FFFFFF"/>
          </w:tcPr>
          <w:p w:rsidR="00457FB3" w:rsidRPr="0041368E" w:rsidRDefault="00457FB3" w:rsidP="002713C8">
            <w:pPr>
              <w:pStyle w:val="TableText"/>
              <w:jc w:val="center"/>
            </w:pPr>
            <w:r w:rsidRPr="0041368E">
              <w:t>23/02/2012</w:t>
            </w:r>
          </w:p>
        </w:tc>
        <w:tc>
          <w:tcPr>
            <w:tcW w:w="476" w:type="pct"/>
            <w:shd w:val="clear" w:color="auto" w:fill="FFFFFF"/>
          </w:tcPr>
          <w:p w:rsidR="00457FB3" w:rsidRPr="0041368E" w:rsidRDefault="00457FB3" w:rsidP="002713C8">
            <w:pPr>
              <w:pStyle w:val="TableText"/>
              <w:jc w:val="center"/>
            </w:pPr>
            <w:r w:rsidRPr="0041368E">
              <w:t>23/02/2012</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05/03/2015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E12/09</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19/07/2012</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N/A</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E12/10</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10/05/2012</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15/05/2015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E12/11</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10/05/2012</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15/05/2015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E12/12</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11/06/2012</w:t>
            </w:r>
          </w:p>
        </w:tc>
        <w:tc>
          <w:tcPr>
            <w:tcW w:w="2047" w:type="pct"/>
            <w:shd w:val="clear" w:color="auto" w:fill="FFFFFF"/>
          </w:tcPr>
          <w:p w:rsidR="00457FB3" w:rsidRPr="0041368E" w:rsidRDefault="00457FB3" w:rsidP="002713C8">
            <w:pPr>
              <w:pStyle w:val="TableText"/>
            </w:pPr>
            <w:r w:rsidRPr="0041368E">
              <w:t>Embryo donation</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11/06/2015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E12/13</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Declined</w:t>
            </w:r>
          </w:p>
        </w:tc>
        <w:tc>
          <w:tcPr>
            <w:tcW w:w="571" w:type="pct"/>
            <w:shd w:val="clear" w:color="auto" w:fill="FFFFFF"/>
          </w:tcPr>
          <w:p w:rsidR="00457FB3" w:rsidRPr="0041368E" w:rsidRDefault="00457FB3" w:rsidP="002713C8">
            <w:pPr>
              <w:pStyle w:val="TableText"/>
              <w:jc w:val="center"/>
            </w:pPr>
            <w:r w:rsidRPr="0041368E">
              <w:t>N/A</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E12/14</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10/05/2012</w:t>
            </w:r>
          </w:p>
        </w:tc>
        <w:tc>
          <w:tcPr>
            <w:tcW w:w="2047" w:type="pct"/>
            <w:shd w:val="clear" w:color="auto" w:fill="FFFFFF"/>
          </w:tcPr>
          <w:p w:rsidR="00457FB3" w:rsidRPr="0041368E" w:rsidRDefault="00457FB3" w:rsidP="002713C8">
            <w:pPr>
              <w:pStyle w:val="TableText"/>
            </w:pPr>
            <w:r w:rsidRPr="0041368E">
              <w:t>Donation of eggs or sperm between certain family members</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15/05/2015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E12/15</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10/05/2012</w:t>
            </w:r>
          </w:p>
        </w:tc>
        <w:tc>
          <w:tcPr>
            <w:tcW w:w="2047" w:type="pct"/>
            <w:shd w:val="clear" w:color="auto" w:fill="FFFFFF"/>
          </w:tcPr>
          <w:p w:rsidR="00457FB3" w:rsidRPr="0041368E" w:rsidRDefault="00457FB3" w:rsidP="002713C8">
            <w:pPr>
              <w:pStyle w:val="TableText"/>
            </w:pPr>
            <w:r w:rsidRPr="0041368E">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15/05/2015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E12/16</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10/05/2012</w:t>
            </w:r>
          </w:p>
        </w:tc>
        <w:tc>
          <w:tcPr>
            <w:tcW w:w="2047" w:type="pct"/>
            <w:shd w:val="clear" w:color="auto" w:fill="FFFFFF"/>
          </w:tcPr>
          <w:p w:rsidR="00457FB3" w:rsidRPr="0041368E" w:rsidRDefault="00457FB3" w:rsidP="002713C8">
            <w:pPr>
              <w:pStyle w:val="TableText"/>
            </w:pPr>
            <w:r w:rsidRPr="0041368E">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15/05/2015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E12/17</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17/06/2012</w:t>
            </w:r>
          </w:p>
        </w:tc>
        <w:tc>
          <w:tcPr>
            <w:tcW w:w="2047" w:type="pct"/>
            <w:shd w:val="clear" w:color="auto" w:fill="FFFFFF"/>
          </w:tcPr>
          <w:p w:rsidR="00457FB3" w:rsidRPr="0041368E" w:rsidRDefault="00457FB3" w:rsidP="002713C8">
            <w:pPr>
              <w:pStyle w:val="TableText"/>
            </w:pPr>
            <w:r w:rsidRPr="0041368E">
              <w:t>Research</w:t>
            </w:r>
          </w:p>
        </w:tc>
        <w:tc>
          <w:tcPr>
            <w:tcW w:w="537" w:type="pct"/>
            <w:shd w:val="clear" w:color="auto" w:fill="FFFFFF"/>
          </w:tcPr>
          <w:p w:rsidR="00457FB3" w:rsidRPr="0041368E" w:rsidRDefault="00457FB3" w:rsidP="002713C8">
            <w:pPr>
              <w:pStyle w:val="TableText"/>
            </w:pPr>
            <w:r w:rsidRPr="0041368E">
              <w:t>Approved STC</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17/06/2015</w:t>
            </w:r>
          </w:p>
        </w:tc>
      </w:tr>
      <w:tr w:rsidR="0041368E" w:rsidRPr="0041368E" w:rsidTr="002713C8">
        <w:trPr>
          <w:cantSplit/>
        </w:trPr>
        <w:tc>
          <w:tcPr>
            <w:tcW w:w="402" w:type="pct"/>
            <w:shd w:val="clear" w:color="auto" w:fill="FFFFFF"/>
          </w:tcPr>
          <w:p w:rsidR="00457FB3" w:rsidRPr="0041368E" w:rsidRDefault="00457FB3" w:rsidP="002713C8">
            <w:pPr>
              <w:pStyle w:val="TableText"/>
              <w:jc w:val="center"/>
            </w:pPr>
            <w:r w:rsidRPr="0041368E">
              <w:t>E12/18</w:t>
            </w:r>
          </w:p>
        </w:tc>
        <w:tc>
          <w:tcPr>
            <w:tcW w:w="430" w:type="pct"/>
            <w:shd w:val="clear" w:color="auto" w:fill="FFFFFF"/>
          </w:tcPr>
          <w:p w:rsidR="00457FB3" w:rsidRPr="0041368E" w:rsidRDefault="00457FB3" w:rsidP="002713C8">
            <w:pPr>
              <w:pStyle w:val="TableText"/>
              <w:jc w:val="center"/>
            </w:pPr>
            <w:r w:rsidRPr="0041368E">
              <w:t>10/05/2012</w:t>
            </w:r>
          </w:p>
        </w:tc>
        <w:tc>
          <w:tcPr>
            <w:tcW w:w="476" w:type="pct"/>
            <w:shd w:val="clear" w:color="auto" w:fill="FFFFFF"/>
          </w:tcPr>
          <w:p w:rsidR="00457FB3" w:rsidRPr="0041368E" w:rsidRDefault="00457FB3" w:rsidP="002713C8">
            <w:pPr>
              <w:pStyle w:val="TableText"/>
              <w:jc w:val="center"/>
            </w:pPr>
            <w:r w:rsidRPr="0041368E">
              <w:t>10/05/2012</w:t>
            </w:r>
          </w:p>
        </w:tc>
        <w:tc>
          <w:tcPr>
            <w:tcW w:w="2047" w:type="pct"/>
            <w:shd w:val="clear" w:color="auto" w:fill="FFFFFF"/>
          </w:tcPr>
          <w:p w:rsidR="00457FB3" w:rsidRPr="0041368E" w:rsidRDefault="00457FB3" w:rsidP="002713C8">
            <w:pPr>
              <w:pStyle w:val="TableText"/>
            </w:pPr>
            <w:r w:rsidRPr="0041368E">
              <w:t>Clinic-assisted surrogacy</w:t>
            </w:r>
          </w:p>
        </w:tc>
        <w:tc>
          <w:tcPr>
            <w:tcW w:w="537" w:type="pct"/>
            <w:shd w:val="clear" w:color="auto" w:fill="FFFFFF"/>
          </w:tcPr>
          <w:p w:rsidR="00457FB3" w:rsidRPr="0041368E" w:rsidRDefault="00457FB3" w:rsidP="002713C8">
            <w:pPr>
              <w:pStyle w:val="TableText"/>
            </w:pPr>
            <w:r w:rsidRPr="0041368E">
              <w:t>Approved</w:t>
            </w:r>
          </w:p>
        </w:tc>
        <w:tc>
          <w:tcPr>
            <w:tcW w:w="537" w:type="pct"/>
            <w:shd w:val="clear" w:color="auto" w:fill="FFFFFF"/>
          </w:tcPr>
          <w:p w:rsidR="00457FB3" w:rsidRPr="0041368E" w:rsidRDefault="00457FB3" w:rsidP="002713C8">
            <w:pPr>
              <w:pStyle w:val="TableText"/>
            </w:pPr>
            <w:r w:rsidRPr="0041368E">
              <w:t>Approved</w:t>
            </w:r>
          </w:p>
        </w:tc>
        <w:tc>
          <w:tcPr>
            <w:tcW w:w="571" w:type="pct"/>
            <w:shd w:val="clear" w:color="auto" w:fill="FFFFFF"/>
          </w:tcPr>
          <w:p w:rsidR="00457FB3" w:rsidRPr="0041368E" w:rsidRDefault="00457FB3" w:rsidP="002713C8">
            <w:pPr>
              <w:pStyle w:val="TableText"/>
              <w:jc w:val="center"/>
            </w:pPr>
            <w:r w:rsidRPr="0041368E">
              <w:t>15/05/2015</w:t>
            </w:r>
          </w:p>
        </w:tc>
      </w:tr>
    </w:tbl>
    <w:p w:rsidR="00865F0F" w:rsidRPr="0041368E" w:rsidRDefault="00865F0F" w:rsidP="00457FB3"/>
    <w:sectPr w:rsidR="00865F0F" w:rsidRPr="0041368E" w:rsidSect="0078596D">
      <w:footerReference w:type="default" r:id="rId38"/>
      <w:pgSz w:w="16834" w:h="11907" w:orient="landscape" w:code="9"/>
      <w:pgMar w:top="1134" w:right="1134" w:bottom="1134" w:left="1134" w:header="284"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CE" w:rsidRDefault="006C75CE">
      <w:pPr>
        <w:spacing w:line="240" w:lineRule="auto"/>
      </w:pPr>
      <w:r>
        <w:separator/>
      </w:r>
    </w:p>
    <w:p w:rsidR="006C75CE" w:rsidRDefault="006C75CE"/>
  </w:endnote>
  <w:endnote w:type="continuationSeparator" w:id="0">
    <w:p w:rsidR="006C75CE" w:rsidRDefault="006C75CE">
      <w:pPr>
        <w:spacing w:line="240" w:lineRule="auto"/>
      </w:pPr>
      <w:r>
        <w:continuationSeparator/>
      </w:r>
    </w:p>
    <w:p w:rsidR="006C75CE" w:rsidRDefault="006C7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Default="004956B1" w:rsidP="004D66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Default="00495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Pr="00275D08" w:rsidRDefault="004956B1" w:rsidP="00EC5600">
    <w:pPr>
      <w:pStyle w:val="Footer"/>
      <w:rPr>
        <w:b/>
      </w:rPr>
    </w:pPr>
    <w:r>
      <w:t>Title: Subhead</w:t>
    </w:r>
    <w:r>
      <w:tab/>
    </w: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Pr="00071DE5" w:rsidRDefault="004956B1" w:rsidP="00071DE5">
    <w:pPr>
      <w:pStyle w:val="RectoFooter"/>
    </w:pPr>
    <w:r>
      <w:t>Ethics Committee on Assisted Reproductive Technology</w:t>
    </w:r>
    <w:r>
      <w:br/>
      <w:t>Annual Report 2012–2013</w:t>
    </w:r>
    <w:r>
      <w:tab/>
    </w:r>
    <w:r>
      <w:rPr>
        <w:rStyle w:val="PageNumber"/>
      </w:rPr>
      <w:fldChar w:fldCharType="begin"/>
    </w:r>
    <w:r>
      <w:rPr>
        <w:rStyle w:val="PageNumber"/>
      </w:rPr>
      <w:instrText xml:space="preserve"> PAGE </w:instrText>
    </w:r>
    <w:r>
      <w:rPr>
        <w:rStyle w:val="PageNumber"/>
      </w:rPr>
      <w:fldChar w:fldCharType="separate"/>
    </w:r>
    <w:r w:rsidR="003B0140">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Default="004956B1" w:rsidP="009E3C8C">
    <w:pPr>
      <w:pStyle w:val="RectoFooter"/>
    </w:pPr>
    <w:r>
      <w:t>Ethics Committee on Assisted Reproductive Technology</w:t>
    </w:r>
    <w:r>
      <w:br/>
      <w:t>Annual Report 2012–2013</w:t>
    </w:r>
    <w:r>
      <w:tab/>
    </w:r>
    <w:r>
      <w:rPr>
        <w:rStyle w:val="PageNumber"/>
      </w:rPr>
      <w:fldChar w:fldCharType="begin"/>
    </w:r>
    <w:r>
      <w:rPr>
        <w:rStyle w:val="PageNumber"/>
      </w:rPr>
      <w:instrText xml:space="preserve"> PAGE </w:instrText>
    </w:r>
    <w:r>
      <w:rPr>
        <w:rStyle w:val="PageNumber"/>
      </w:rPr>
      <w:fldChar w:fldCharType="separate"/>
    </w:r>
    <w:r w:rsidR="003B0140">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Default="004956B1" w:rsidP="002713C8">
    <w:pPr>
      <w:pStyle w:val="Note"/>
    </w:pPr>
    <w:r>
      <w:t>* STC = Subject to conditions</w:t>
    </w:r>
  </w:p>
  <w:p w:rsidR="004956B1" w:rsidRPr="002713C8" w:rsidRDefault="004956B1" w:rsidP="002713C8">
    <w:pPr>
      <w:pStyle w:val="Note"/>
      <w:spacing w:before="0" w:after="240"/>
    </w:pPr>
    <w:r>
      <w:t>App with recs = Approved with recommendations</w:t>
    </w:r>
  </w:p>
  <w:p w:rsidR="004956B1" w:rsidRDefault="004956B1" w:rsidP="00401F5C">
    <w:pPr>
      <w:pStyle w:val="RectoFooter"/>
      <w:tabs>
        <w:tab w:val="clear" w:pos="9356"/>
        <w:tab w:val="right" w:pos="14601"/>
      </w:tabs>
    </w:pPr>
    <w:r>
      <w:t>Ethics Committee on Assisted Reproductive Technology</w:t>
    </w:r>
    <w:r>
      <w:br/>
      <w:t>Annual Report 2012–2013</w:t>
    </w:r>
    <w:r>
      <w:tab/>
    </w:r>
    <w:r>
      <w:rPr>
        <w:rStyle w:val="PageNumber"/>
      </w:rPr>
      <w:fldChar w:fldCharType="begin"/>
    </w:r>
    <w:r>
      <w:rPr>
        <w:rStyle w:val="PageNumber"/>
      </w:rPr>
      <w:instrText xml:space="preserve"> PAGE </w:instrText>
    </w:r>
    <w:r>
      <w:rPr>
        <w:rStyle w:val="PageNumber"/>
      </w:rPr>
      <w:fldChar w:fldCharType="separate"/>
    </w:r>
    <w:r w:rsidR="003B0140">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CE" w:rsidRPr="00A26E6B" w:rsidRDefault="006C75CE" w:rsidP="00A26E6B"/>
  </w:footnote>
  <w:footnote w:type="continuationSeparator" w:id="0">
    <w:p w:rsidR="006C75CE" w:rsidRDefault="006C75CE">
      <w:pPr>
        <w:spacing w:line="240" w:lineRule="auto"/>
      </w:pPr>
      <w:r>
        <w:continuationSeparator/>
      </w:r>
    </w:p>
    <w:p w:rsidR="006C75CE" w:rsidRDefault="006C75CE"/>
  </w:footnote>
  <w:footnote w:id="1">
    <w:p w:rsidR="004956B1" w:rsidRDefault="004956B1" w:rsidP="002713C8">
      <w:pPr>
        <w:pStyle w:val="FootnoteText"/>
      </w:pPr>
      <w:r w:rsidRPr="002713C8">
        <w:rPr>
          <w:rStyle w:val="FootnoteReference"/>
        </w:rPr>
        <w:footnoteRef/>
      </w:r>
      <w:r>
        <w:tab/>
        <w:t>R</w:t>
      </w:r>
      <w:r w:rsidRPr="00232675">
        <w:t xml:space="preserve">emains deferred for further information about the wellbeing of the </w:t>
      </w:r>
      <w:r>
        <w:t>birth mother</w:t>
      </w:r>
      <w:r w:rsidRPr="00232675">
        <w:t xml:space="preserve"> and any resulting child under principles (a) and (c) of the HART Act</w:t>
      </w:r>
      <w:r>
        <w:t>.</w:t>
      </w:r>
    </w:p>
  </w:footnote>
  <w:footnote w:id="2">
    <w:p w:rsidR="004956B1" w:rsidRPr="00232675" w:rsidRDefault="004956B1" w:rsidP="002713C8">
      <w:pPr>
        <w:pStyle w:val="FootnoteText"/>
      </w:pPr>
      <w:r w:rsidRPr="002713C8">
        <w:rPr>
          <w:rStyle w:val="FootnoteReference"/>
        </w:rPr>
        <w:footnoteRef/>
      </w:r>
      <w:r>
        <w:tab/>
        <w:t>R</w:t>
      </w:r>
      <w:r w:rsidRPr="00232675">
        <w:t>emains deferred for further information about the wellbeing of the recipient woman and any resulting child under principles (a) and (c) of the HART Act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Default="004956B1"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Default="004956B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Default="004956B1"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B1" w:rsidRDefault="004956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8783CF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7F66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EADA2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3E258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0D61CCE"/>
    <w:lvl w:ilvl="0">
      <w:start w:val="1"/>
      <w:numFmt w:val="bullet"/>
      <w:lvlText w:val=""/>
      <w:lvlJc w:val="left"/>
      <w:pPr>
        <w:tabs>
          <w:tab w:val="num" w:pos="360"/>
        </w:tabs>
        <w:ind w:left="360" w:hanging="360"/>
      </w:pPr>
      <w:rPr>
        <w:rFonts w:ascii="Symbol" w:hAnsi="Symbol" w:hint="default"/>
      </w:rPr>
    </w:lvl>
  </w:abstractNum>
  <w:abstractNum w:abstractNumId="5">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nsid w:val="04DE6F30"/>
    <w:multiLevelType w:val="hybridMultilevel"/>
    <w:tmpl w:val="C24C65B4"/>
    <w:lvl w:ilvl="0" w:tplc="6FBE3FD8">
      <w:start w:val="1"/>
      <w:numFmt w:val="upperLetter"/>
      <w:lvlText w:val="Appendix %1 "/>
      <w:lvlJc w:val="left"/>
      <w:pPr>
        <w:tabs>
          <w:tab w:val="num" w:pos="0"/>
        </w:tabs>
        <w:ind w:left="0" w:firstLine="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9">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singl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nsid w:val="2ADC6E5A"/>
    <w:multiLevelType w:val="hybridMultilevel"/>
    <w:tmpl w:val="4E0479AC"/>
    <w:lvl w:ilvl="0" w:tplc="561A7DCA">
      <w:start w:val="1"/>
      <w:numFmt w:val="decimal"/>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outline w:val="0"/>
        <w:shadow w:val="0"/>
        <w:emboss w:val="0"/>
        <w:imprint w:val="0"/>
        <w:vanish w:val="0"/>
        <w:spacing w:val="0"/>
        <w:position w:val="0"/>
        <w:u w:val="none" w:color="3366CC"/>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3">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8">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7"/>
  </w:num>
  <w:num w:numId="2">
    <w:abstractNumId w:val="32"/>
  </w:num>
  <w:num w:numId="3">
    <w:abstractNumId w:val="25"/>
  </w:num>
  <w:num w:numId="4">
    <w:abstractNumId w:val="26"/>
  </w:num>
  <w:num w:numId="5">
    <w:abstractNumId w:val="6"/>
  </w:num>
  <w:num w:numId="6">
    <w:abstractNumId w:val="38"/>
  </w:num>
  <w:num w:numId="7">
    <w:abstractNumId w:val="19"/>
  </w:num>
  <w:num w:numId="8">
    <w:abstractNumId w:val="9"/>
  </w:num>
  <w:num w:numId="9">
    <w:abstractNumId w:val="36"/>
  </w:num>
  <w:num w:numId="10">
    <w:abstractNumId w:val="8"/>
  </w:num>
  <w:num w:numId="11">
    <w:abstractNumId w:val="35"/>
  </w:num>
  <w:num w:numId="12">
    <w:abstractNumId w:val="10"/>
  </w:num>
  <w:num w:numId="13">
    <w:abstractNumId w:val="15"/>
  </w:num>
  <w:num w:numId="14">
    <w:abstractNumId w:val="13"/>
  </w:num>
  <w:num w:numId="15">
    <w:abstractNumId w:val="16"/>
  </w:num>
  <w:num w:numId="16">
    <w:abstractNumId w:val="30"/>
  </w:num>
  <w:num w:numId="17">
    <w:abstractNumId w:val="18"/>
  </w:num>
  <w:num w:numId="18">
    <w:abstractNumId w:val="2"/>
  </w:num>
  <w:num w:numId="19">
    <w:abstractNumId w:val="4"/>
  </w:num>
  <w:num w:numId="20">
    <w:abstractNumId w:val="3"/>
  </w:num>
  <w:num w:numId="21">
    <w:abstractNumId w:val="1"/>
  </w:num>
  <w:num w:numId="22">
    <w:abstractNumId w:val="0"/>
  </w:num>
  <w:num w:numId="23">
    <w:abstractNumId w:val="21"/>
  </w:num>
  <w:num w:numId="24">
    <w:abstractNumId w:val="17"/>
  </w:num>
  <w:num w:numId="25">
    <w:abstractNumId w:val="7"/>
  </w:num>
  <w:num w:numId="26">
    <w:abstractNumId w:val="24"/>
  </w:num>
  <w:num w:numId="27">
    <w:abstractNumId w:val="11"/>
  </w:num>
  <w:num w:numId="28">
    <w:abstractNumId w:val="28"/>
  </w:num>
  <w:num w:numId="29">
    <w:abstractNumId w:val="27"/>
  </w:num>
  <w:num w:numId="30">
    <w:abstractNumId w:val="29"/>
  </w:num>
  <w:num w:numId="31">
    <w:abstractNumId w:val="23"/>
  </w:num>
  <w:num w:numId="32">
    <w:abstractNumId w:val="12"/>
  </w:num>
  <w:num w:numId="33">
    <w:abstractNumId w:val="20"/>
  </w:num>
  <w:num w:numId="34">
    <w:abstractNumId w:val="31"/>
  </w:num>
  <w:num w:numId="35">
    <w:abstractNumId w:val="14"/>
  </w:num>
  <w:num w:numId="36">
    <w:abstractNumId w:val="34"/>
  </w:num>
  <w:num w:numId="37">
    <w:abstractNumId w:val="33"/>
  </w:num>
  <w:num w:numId="38">
    <w:abstractNumId w:val="22"/>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6228D"/>
    <w:rsid w:val="00071DE5"/>
    <w:rsid w:val="00072BD6"/>
    <w:rsid w:val="00075B78"/>
    <w:rsid w:val="00082CD6"/>
    <w:rsid w:val="00085AFE"/>
    <w:rsid w:val="00094800"/>
    <w:rsid w:val="000B0730"/>
    <w:rsid w:val="000F2AE2"/>
    <w:rsid w:val="000F3C9A"/>
    <w:rsid w:val="001016C2"/>
    <w:rsid w:val="00102063"/>
    <w:rsid w:val="0010541C"/>
    <w:rsid w:val="00106F93"/>
    <w:rsid w:val="00111D50"/>
    <w:rsid w:val="00113B8E"/>
    <w:rsid w:val="00122363"/>
    <w:rsid w:val="001342C7"/>
    <w:rsid w:val="0013585C"/>
    <w:rsid w:val="00142954"/>
    <w:rsid w:val="001460E0"/>
    <w:rsid w:val="00147F71"/>
    <w:rsid w:val="00150A6E"/>
    <w:rsid w:val="0016468A"/>
    <w:rsid w:val="001A21B4"/>
    <w:rsid w:val="001A5CF5"/>
    <w:rsid w:val="001B39D2"/>
    <w:rsid w:val="001B4BF8"/>
    <w:rsid w:val="001C3342"/>
    <w:rsid w:val="001C4326"/>
    <w:rsid w:val="001D3541"/>
    <w:rsid w:val="001F45A7"/>
    <w:rsid w:val="00201A01"/>
    <w:rsid w:val="002104D3"/>
    <w:rsid w:val="00213A33"/>
    <w:rsid w:val="0021763B"/>
    <w:rsid w:val="00246DB1"/>
    <w:rsid w:val="002476B5"/>
    <w:rsid w:val="00253ECF"/>
    <w:rsid w:val="002546A1"/>
    <w:rsid w:val="002713C8"/>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779D2"/>
    <w:rsid w:val="003A22CB"/>
    <w:rsid w:val="003A26A5"/>
    <w:rsid w:val="003A3761"/>
    <w:rsid w:val="003A5FEA"/>
    <w:rsid w:val="003B0140"/>
    <w:rsid w:val="003B1D10"/>
    <w:rsid w:val="003C76D4"/>
    <w:rsid w:val="003D137D"/>
    <w:rsid w:val="003D2CC5"/>
    <w:rsid w:val="003E7C46"/>
    <w:rsid w:val="003F2106"/>
    <w:rsid w:val="003F52A7"/>
    <w:rsid w:val="00401F5C"/>
    <w:rsid w:val="0040240C"/>
    <w:rsid w:val="00413021"/>
    <w:rsid w:val="0041368E"/>
    <w:rsid w:val="00437532"/>
    <w:rsid w:val="00440BE0"/>
    <w:rsid w:val="00442C1C"/>
    <w:rsid w:val="0044584B"/>
    <w:rsid w:val="00447CB7"/>
    <w:rsid w:val="00455CC9"/>
    <w:rsid w:val="00457FB3"/>
    <w:rsid w:val="00460826"/>
    <w:rsid w:val="00460EA7"/>
    <w:rsid w:val="00461202"/>
    <w:rsid w:val="0046195B"/>
    <w:rsid w:val="0046596D"/>
    <w:rsid w:val="00487C04"/>
    <w:rsid w:val="004907E1"/>
    <w:rsid w:val="00494B04"/>
    <w:rsid w:val="004956B1"/>
    <w:rsid w:val="004A035B"/>
    <w:rsid w:val="004A2108"/>
    <w:rsid w:val="004A38D7"/>
    <w:rsid w:val="004A778C"/>
    <w:rsid w:val="004C2E6A"/>
    <w:rsid w:val="004C64B8"/>
    <w:rsid w:val="004D2A2D"/>
    <w:rsid w:val="004D6689"/>
    <w:rsid w:val="004E1D1D"/>
    <w:rsid w:val="004E7AC8"/>
    <w:rsid w:val="004F0C94"/>
    <w:rsid w:val="004F3082"/>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3A25"/>
    <w:rsid w:val="005763E0"/>
    <w:rsid w:val="00581136"/>
    <w:rsid w:val="0059375E"/>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0562"/>
    <w:rsid w:val="00671078"/>
    <w:rsid w:val="006758CA"/>
    <w:rsid w:val="00680A04"/>
    <w:rsid w:val="00686D80"/>
    <w:rsid w:val="00694895"/>
    <w:rsid w:val="00697E2E"/>
    <w:rsid w:val="006A25A2"/>
    <w:rsid w:val="006B0E73"/>
    <w:rsid w:val="006B4A4D"/>
    <w:rsid w:val="006B5695"/>
    <w:rsid w:val="006C75CE"/>
    <w:rsid w:val="006C78EB"/>
    <w:rsid w:val="006D1660"/>
    <w:rsid w:val="006F1B67"/>
    <w:rsid w:val="0070091D"/>
    <w:rsid w:val="00702854"/>
    <w:rsid w:val="0071741C"/>
    <w:rsid w:val="00742B90"/>
    <w:rsid w:val="0074434D"/>
    <w:rsid w:val="00771B1E"/>
    <w:rsid w:val="00773C95"/>
    <w:rsid w:val="0078171E"/>
    <w:rsid w:val="0078596D"/>
    <w:rsid w:val="0079566E"/>
    <w:rsid w:val="00795B34"/>
    <w:rsid w:val="007B1770"/>
    <w:rsid w:val="007B4D3E"/>
    <w:rsid w:val="007B7C70"/>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65F0F"/>
    <w:rsid w:val="00872D93"/>
    <w:rsid w:val="00880470"/>
    <w:rsid w:val="00880D94"/>
    <w:rsid w:val="008924DE"/>
    <w:rsid w:val="008A3755"/>
    <w:rsid w:val="008B19DC"/>
    <w:rsid w:val="008B264F"/>
    <w:rsid w:val="008B6F83"/>
    <w:rsid w:val="008B7712"/>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4CA8"/>
    <w:rsid w:val="00A553CE"/>
    <w:rsid w:val="00A5677A"/>
    <w:rsid w:val="00A625E8"/>
    <w:rsid w:val="00A6490D"/>
    <w:rsid w:val="00A80363"/>
    <w:rsid w:val="00A83E9D"/>
    <w:rsid w:val="00A9169D"/>
    <w:rsid w:val="00AA240C"/>
    <w:rsid w:val="00AA4ED5"/>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03EE"/>
    <w:rsid w:val="00BC59F1"/>
    <w:rsid w:val="00BF3DE1"/>
    <w:rsid w:val="00BF4843"/>
    <w:rsid w:val="00BF5205"/>
    <w:rsid w:val="00C12508"/>
    <w:rsid w:val="00C23728"/>
    <w:rsid w:val="00C45AA2"/>
    <w:rsid w:val="00C55BEF"/>
    <w:rsid w:val="00C66296"/>
    <w:rsid w:val="00C77282"/>
    <w:rsid w:val="00C84DE5"/>
    <w:rsid w:val="00C86248"/>
    <w:rsid w:val="00CA4C33"/>
    <w:rsid w:val="00CA6F4A"/>
    <w:rsid w:val="00CB107A"/>
    <w:rsid w:val="00CD2119"/>
    <w:rsid w:val="00CD237A"/>
    <w:rsid w:val="00CD36AC"/>
    <w:rsid w:val="00CE13A3"/>
    <w:rsid w:val="00CF1747"/>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0345D"/>
    <w:rsid w:val="00E151A8"/>
    <w:rsid w:val="00E23271"/>
    <w:rsid w:val="00E24F80"/>
    <w:rsid w:val="00E259F3"/>
    <w:rsid w:val="00E33238"/>
    <w:rsid w:val="00E4486C"/>
    <w:rsid w:val="00E460B6"/>
    <w:rsid w:val="00E511D5"/>
    <w:rsid w:val="00E60249"/>
    <w:rsid w:val="00E65269"/>
    <w:rsid w:val="00E76D66"/>
    <w:rsid w:val="00EA796A"/>
    <w:rsid w:val="00EB1856"/>
    <w:rsid w:val="00EC50CE"/>
    <w:rsid w:val="00EC5600"/>
    <w:rsid w:val="00EC5B34"/>
    <w:rsid w:val="00ED2F44"/>
    <w:rsid w:val="00ED323C"/>
    <w:rsid w:val="00EE2D5C"/>
    <w:rsid w:val="00EE4ADE"/>
    <w:rsid w:val="00EE5CB7"/>
    <w:rsid w:val="00F024FE"/>
    <w:rsid w:val="00F05AD4"/>
    <w:rsid w:val="00F140B2"/>
    <w:rsid w:val="00F25970"/>
    <w:rsid w:val="00F5180D"/>
    <w:rsid w:val="00F63781"/>
    <w:rsid w:val="00F67496"/>
    <w:rsid w:val="00F801BA"/>
    <w:rsid w:val="00F9366A"/>
    <w:rsid w:val="00F946C9"/>
    <w:rsid w:val="00FA49CC"/>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F3D3DD-111B-496D-8217-2BF64DF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62"/>
    <w:pPr>
      <w:spacing w:line="264" w:lineRule="auto"/>
    </w:pPr>
    <w:rPr>
      <w:rFonts w:ascii="Arial" w:hAnsi="Arial"/>
      <w:sz w:val="22"/>
      <w:lang w:eastAsia="en-GB"/>
    </w:rPr>
  </w:style>
  <w:style w:type="paragraph" w:styleId="Heading1">
    <w:name w:val="heading 1"/>
    <w:basedOn w:val="Normal"/>
    <w:next w:val="Normal"/>
    <w:link w:val="Heading1Char"/>
    <w:qFormat/>
    <w:rsid w:val="001C3342"/>
    <w:pPr>
      <w:pageBreakBefore/>
      <w:spacing w:after="360"/>
      <w:outlineLvl w:val="0"/>
    </w:pPr>
    <w:rPr>
      <w:rFonts w:ascii="Cambria" w:hAnsi="Cambria"/>
      <w:b/>
      <w:sz w:val="48"/>
    </w:rPr>
  </w:style>
  <w:style w:type="paragraph" w:styleId="Heading2">
    <w:name w:val="heading 2"/>
    <w:basedOn w:val="Normal"/>
    <w:next w:val="Normal"/>
    <w:link w:val="Heading2Char"/>
    <w:qFormat/>
    <w:rsid w:val="001C3342"/>
    <w:pPr>
      <w:keepNext/>
      <w:spacing w:before="240" w:after="120"/>
      <w:outlineLvl w:val="1"/>
    </w:pPr>
    <w:rPr>
      <w:rFonts w:ascii="Cambria" w:hAnsi="Cambria"/>
      <w:b/>
      <w:sz w:val="36"/>
    </w:rPr>
  </w:style>
  <w:style w:type="paragraph" w:styleId="Heading3">
    <w:name w:val="heading 3"/>
    <w:basedOn w:val="Normal"/>
    <w:next w:val="Normal"/>
    <w:link w:val="Heading3Char"/>
    <w:qFormat/>
    <w:rsid w:val="00494B04"/>
    <w:pPr>
      <w:keepNext/>
      <w:spacing w:before="120" w:after="120"/>
      <w:outlineLvl w:val="2"/>
    </w:pPr>
    <w:rPr>
      <w:rFonts w:ascii="Cambria" w:hAnsi="Cambria"/>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2713C8"/>
    <w:pPr>
      <w:spacing w:before="60"/>
      <w:ind w:left="284" w:hanging="284"/>
    </w:pPr>
    <w:rPr>
      <w:sz w:val="16"/>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A54CA8"/>
    <w:pPr>
      <w:jc w:val="center"/>
    </w:pPr>
    <w:rPr>
      <w:b/>
      <w:sz w:val="56"/>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EC5600"/>
    <w:pPr>
      <w:tabs>
        <w:tab w:val="right" w:pos="9356"/>
      </w:tabs>
    </w:pPr>
    <w:rPr>
      <w:rFonts w:ascii="Cambria" w:hAnsi="Cambria"/>
      <w:sz w:val="18"/>
    </w:rPr>
  </w:style>
  <w:style w:type="character" w:styleId="PageNumber">
    <w:name w:val="page number"/>
    <w:rsid w:val="00EC5600"/>
    <w:rPr>
      <w:rFonts w:ascii="Cambria" w:hAnsi="Cambria"/>
      <w:b w:val="0"/>
      <w:sz w:val="22"/>
    </w:rPr>
  </w:style>
  <w:style w:type="paragraph" w:customStyle="1" w:styleId="VersoFooter">
    <w:name w:val="Verso Footer"/>
    <w:basedOn w:val="Footer"/>
    <w:rsid w:val="00EC5600"/>
  </w:style>
  <w:style w:type="paragraph" w:customStyle="1" w:styleId="RectoFooter">
    <w:name w:val="Recto Footer"/>
    <w:basedOn w:val="Footer"/>
    <w:rsid w:val="00EC5600"/>
    <w:pPr>
      <w:spacing w:line="240" w:lineRule="auto"/>
    </w:pPr>
  </w:style>
  <w:style w:type="paragraph" w:customStyle="1" w:styleId="Figure">
    <w:name w:val="Figure"/>
    <w:basedOn w:val="Normal"/>
    <w:next w:val="Normal"/>
    <w:qFormat/>
    <w:rsid w:val="003A22CB"/>
    <w:pPr>
      <w:keepNext/>
      <w:spacing w:before="120" w:after="120"/>
    </w:pPr>
    <w:rPr>
      <w:b/>
      <w:sz w:val="21"/>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1C3342"/>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94B04"/>
    <w:pPr>
      <w:spacing w:before="80"/>
      <w:ind w:left="284" w:hanging="284"/>
    </w:pPr>
    <w:rPr>
      <w:sz w:val="16"/>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sid w:val="00865F0F"/>
    <w:rPr>
      <w:color w:val="595959" w:themeColor="text1" w:themeTint="A6"/>
      <w:u w:val="singl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94B04"/>
    <w:rPr>
      <w:rFonts w:ascii="Arial" w:hAnsi="Arial"/>
      <w:sz w:val="16"/>
      <w:lang w:eastAsia="en-GB"/>
    </w:rPr>
  </w:style>
  <w:style w:type="character" w:customStyle="1" w:styleId="FootnoteTextChar">
    <w:name w:val="Footnote Text Char"/>
    <w:link w:val="FootnoteText"/>
    <w:rsid w:val="002713C8"/>
    <w:rPr>
      <w:rFonts w:ascii="Arial" w:hAnsi="Arial"/>
      <w:sz w:val="16"/>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EC5600"/>
    <w:rPr>
      <w:rFonts w:ascii="Cambria" w:hAnsi="Cambria"/>
      <w:sz w:val="18"/>
      <w:lang w:eastAsia="en-GB"/>
    </w:rPr>
  </w:style>
  <w:style w:type="character" w:customStyle="1" w:styleId="Heading1Char">
    <w:name w:val="Heading 1 Char"/>
    <w:link w:val="Heading1"/>
    <w:rsid w:val="001C3342"/>
    <w:rPr>
      <w:rFonts w:ascii="Cambria" w:hAnsi="Cambria"/>
      <w:b/>
      <w:sz w:val="48"/>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1C3342"/>
    <w:rPr>
      <w:rFonts w:ascii="Cambria" w:hAnsi="Cambria"/>
      <w:b/>
      <w:sz w:val="36"/>
      <w:lang w:eastAsia="en-GB"/>
    </w:rPr>
  </w:style>
  <w:style w:type="character" w:customStyle="1" w:styleId="Heading3Char">
    <w:name w:val="Heading 3 Char"/>
    <w:link w:val="Heading3"/>
    <w:rsid w:val="00494B04"/>
    <w:rPr>
      <w:rFonts w:ascii="Cambria" w:hAnsi="Cambr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A54CA8"/>
    <w:rPr>
      <w:rFonts w:ascii="Arial" w:hAnsi="Arial"/>
      <w:b/>
      <w:sz w:val="56"/>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legislation.govt.nz/act/public/2004/0092/latest/whole.html"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ecart.health.govt.nz/moh.nsf/indexcm/ecart-resources-guidelines-embryodona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govt.nz/act/public/2004/0092/latest/whole.html" TargetMode="External"/><Relationship Id="rId25" Type="http://schemas.openxmlformats.org/officeDocument/2006/relationships/image" Target="media/image8.jpeg"/><Relationship Id="rId33" Type="http://schemas.openxmlformats.org/officeDocument/2006/relationships/image" Target="media/image14.png"/><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hyperlink" Target="https://ecart.health.govt.nz/about-us/terms-reference"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www.ecart.health.govt.nz/moh.nsf/indexcm/ecart-resources-guidelines-surrogacy-fertilityservi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image" Target="media/image12.png"/><Relationship Id="rId35"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B59E-7A12-4DE6-BA62-5423364C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12</TotalTime>
  <Pages>1</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2012–2013</dc:title>
  <dc:creator>Ministry of Health</dc:creator>
  <cp:lastModifiedBy>Jane Adam</cp:lastModifiedBy>
  <cp:revision>9</cp:revision>
  <cp:lastPrinted>2015-11-17T05:02:00Z</cp:lastPrinted>
  <dcterms:created xsi:type="dcterms:W3CDTF">2018-03-08T03:19:00Z</dcterms:created>
  <dcterms:modified xsi:type="dcterms:W3CDTF">2018-07-02T21:30:00Z</dcterms:modified>
</cp:coreProperties>
</file>